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d29d5" w14:textId="e8d29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октября 2016 года № 612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Б. САГИНТАЕВ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октября 2016 года № 612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1999 года № 2021 «Об утверждении Перечня лиц, осуществляющих техническое обслуживание и обеспечивающих функционирование государственных органов и не являющихся государственными служащими» (САПП Республики Казахстан, 1999 г., № 58, ст. 576).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октября 2003 года № 1046 «О внесении дополнений в постановление Правительства Республики Казахстан от 30 декабря 1999 года № 2021» (САПП Республики Казахстан, 2003 г., № 41, ст. 435).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2012 года № 1665 «О внесении изменений в постановление Правительства Республики Казахстан от 30 декабря 1999 года № 2021 «Об утверждении Перечня должностей работников, лиц, осуществляющих техническое обслуживание и обеспечивающих функционирование государственных органов и не являющихся государственными служащими» (САПП Республики Казахстан, 2013 г., № 5, ст. 100).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