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89a8" w14:textId="4cc89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октября 2016 года № 616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Б. Сагинтаев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2016 года № 616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«О видах государственной собственности на государственные пакеты акций и государственные доли участия в организациях» (САПП Республики Казахстан, 1999 г., №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«г. Астана» дополнить строкой, порядковый номер 21-177,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«21-177. Акционерное общество «КазАгроИнновация».».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«О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«Министерству сельского хозяйства Республики Казахстан» дополнить строкой, порядковый номер 205-37,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«205-37. Акционерное общество «КазАгроИнновация».».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«Некоторые вопросы Министерства сельского хозяйства Республики Казахстан» (САПП Республики Казахстан, 2005 г., № 14, ст. 168):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сельского хозяйства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сельского хозяйства Республики Казахстан и его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«2. Акционерные общества» дополнить пунктом 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Акционерное общество «КазАгроИнновация».».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августа 2015 года № 659 «О создании некоммерческого акционерного общества «Национальный аграрный научно-образовательный центр» (САПП Республики Казахстан, 2015 г., № 45, ст. 355):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«6-1. Комитету государственных доходов Министерства финансов Республики Казахстан в установленном законодательством Республики Казахстан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разместить ограниченные в распоряжении объявленные акции акционерного общества «КазАгроИнновация» (далее – общество) в количестве 2000 (две тысячи) штук на сумму 1000501010,68 тенге (один миллиард пятьсот одна тысяча десять тенге шестьдесят восемь тиын) посредством их принудительного изъятия в собственность государства в счет погашения налоговой задолженности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регистрацию права государственной собственности на акции в системе реестров держателей акций общества за Комитетом государственного имущества и приватизации Министерства финансов Республики Казахстан.».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