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1231" w14:textId="dc81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2016 год и внесении изменения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2016 года № 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2016 года № 328 «О реорганизации Министерства по делам государственной службы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«120»,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647"/>
        <w:gridCol w:w="5701"/>
        <w:gridCol w:w="2782"/>
      </w:tblGrid>
      <w:tr>
        <w:trPr>
          <w:trHeight w:val="24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 управление и публичная политика в сфере межэтнических отношений Республики Казахстан: выработка технологий управления и гражданского участия в укреплении общественного согласия»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практических научно-обоснованных рекомендаций для реализации политики сохранения общественного согласия и укрепления национального единства в контексте нового политического курса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8"/>
        <w:gridCol w:w="5436"/>
        <w:gridCol w:w="3586"/>
      </w:tblGrid>
      <w:tr>
        <w:trPr>
          <w:trHeight w:val="1575" w:hRule="atLeast"/>
        </w:trPr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«Академия государственного управления при Президенте Республики Казахстан»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и реализация единой государственной политики в сфере государственной службы»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Агентством Республики Казахстан по делам государственной службы и противодействию коррупции внести изменения в сводный план финансирования по обязательствам и платежам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2016 года № 617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Корректировка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показателей республиканского бюджета на 2016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13"/>
        <w:gridCol w:w="1946"/>
        <w:gridCol w:w="8213"/>
        <w:gridCol w:w="2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(+/-)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реализация единой государственной политики в сфере государственной службы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- 3 385 145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- 755 725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- 234 553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государственной службы и противодействию коррупции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реализация единой государственной политики в сфере государственной службы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3 385 145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755 725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- 11 708 897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11 708 897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- 376 335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- 1 778 873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376 335</w:t>
            </w:r>
          </w:p>
        </w:tc>
      </w:tr>
      <w:tr>
        <w:trPr>
          <w:trHeight w:val="10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