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66a4" w14:textId="4816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2016 года № 628.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2016 года № 328 "О реорганизации Министерства по делам государственной службы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учреждения - территориальные органы Министерства по делам государственной службы Республики Казахстан в республиканские государственные учреждения - территориальные органы Агентства Республики Казахстан по делам государственной службы и противодействию коррупции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учреждения - территориальные органы Национального бюро по противодействию коррупции (Антикоррупционной службы) Министерства по делам государственной службы Республики Казахстан в республиканские государственные учреждения - территориальные органы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и распоряжения Премьер-Министра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2016 года № 628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распоряжения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по делам государственной службы Республики Казахстан":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"Агентству Республики Казахстан по делам государственной службы и противодействию коррупции".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24.10.2019 </w:t>
      </w:r>
      <w:r>
        <w:rPr>
          <w:rFonts w:ascii="Times New Roman"/>
          <w:b w:val="false"/>
          <w:i w:val="false"/>
          <w:color w:val="00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2005 года № 347 "Об утверждении перечня центров управления связью государственных органов, во взаимодействии с которыми осуществляется управление сетями связи при чрезвычайных ситуациях природного и техногенного характера" (САПП Республики Казахстан, 2005 г., № 15, ст. 187):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центров управления связью государственных органов во взаимодействии с которыми осуществляется управление сетями связи при чрезвычайных ситуациях природного и техногенного характера, утвержденном указанным постановлением: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Дежурная часть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14.09.2023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5-1 исключить.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служебного пользования.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августа 2014 года № 933 "О ведомствах центральных исполнительных органов Республики Казахстан":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2015 года № 234 "Об утверждении Плана мероприятий на 2015 – 2017 годы по реализации Антикоррупционной стратегии Республики Казахстан на 2015 – 2025 годы и противодействию теневой экономике":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второй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"реализации Антикоррупционной стратегии Республики Казахстан на 2015 – 2025 годы (далее – Стратегия) – в Агентство Республики Казахстан по делам государственной службы и противодействию коррупции;"; 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Агентству Республики Казахстан по делам государственной службы и противодействию коррупции не позднее 15 февраля, следующего за отчетным годом, представлять в Канцелярию Премьер-Министра Республики Казахстан сводную информацию о проведенном мониторинге и оценке исполнения мероприятий Плана по реализации Стратегии.";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2015 – 2017 годы по реализации Антикоррупционной стратегии Республики Казахстан на 2015 – 2025 годы и противодействию теневой экономике, утвержденном указанным постановлением: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порядковые номера 5, 26, 46, 49, 52, 55, 57, 59, 60, 62, 63, 64, аббревиатуру и слова "МДГС (созыв)" заменить аббревиатурой и словами "АДГСПК (по согласованию, созыв)";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23, аббревиатуру "МДГС" заменить аббревиатурой "АДГСПК";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порядковые номера 50, 51, 54, 56, 61, аббревиатуру "МДГС" заменить аббревиатурой и словами "АДГСПК (по согласованию)".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2016 года № 137 "Об утверждении перечня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органов" (САПП Республики Казахстан, 2016 г., № 19, ст. 95):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органов, утвержденном указанным постановлением: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11, слова "Министерство по делам государственной службы Республики Казахстан" заменить словами "Агентство Республики Казахстан по делам государственной службы и противодействию коррупции".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2016 года № 159 "Об утверждении Плана мероприятий по реализации Концепции развития Ассамблеи народа Казахстана (до 2025 года) на 2016 – 2018 годы":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развития Ассамблеи народа Казахстана (до 2025 года) на 2016 – 2018 годы, утвержденном указанным постановлением: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78, аббревиатуру "МДГС" заменить аббревиатурой и словами "АДГСПК (по согласованию)";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расшифровке аббревиатур: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"МДГС – Министерство по делам государственной службы Республики Казахстан" изложить в следующей редакции: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"АДГСПК – Агентство Республики Казахстан по делам государственной службы и противодействию коррупции".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2016 года № 354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2016 – 2017 учебный год" (САПП Республики Казахстан, 2016 г., № 36, ст. 210):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2016 – 2017 учебный год, утвержденном указанным постановлением: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>: "Академия государственного управления при Президенте Республики Казахстан, администратором бюджетных программ которой является Министерство по делам государственной службы Республики Казахстан"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"Академия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коррупции";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образовательный заказ на подготовку специалистов с послевузовским образованием в учебных заведениях Министерства здравоохранения и социального развития Республики Казахстан на 2016-2017 учебный год":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подраздела: "Прием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Министерство по делам государственной службы Республики Казахстан"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коррупции".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декабря 2015 года № 159-р "Об утверждении Национального плана по развитию взаимодействия неправительственных организаций и государства в Республике Казахстан на 2016 – 2020 годы":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Национальном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взаимодействия неправительственных организаций и государства в Республике Казахстан на 2016 – 2020 годы, утвержденном указанным распоряжением: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в графе 6 аббревиатуру "МГС" заменить аббревиатурой "АДГСПК";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порядковые номера 12 и 31, аббревиатуру "МГС" заменить аббревиатурой и словами "АДГСПК (по согласованию)";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"МГС – Министерство по делам государственной службы Республики Казахстан" изложить в следующей редакции: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"АДГСПК – Агентство Республики Казахстан по делам государственной службы и противодействию коррупции".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февраля 2016 года № 11-р "О Межведомственной комиссии по вопросам законопроектной деятельности":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законопроектной деятельности, утвержденном указанным распоряжением: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по делам государственной службы Республики Казахстан;"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делам государственной службы и противодействию коррупции (по согласованию);".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2016 года № 628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- территориальных органов Министерства по делам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службы Республики Казахстан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"Департамент Министерства по делам государственной службы Республики Казахстан по Акмолинской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Акмолинской области".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"Департамент Министерства по делам государственной службы Республики Казахстан по Актюбинской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Актюбинской области".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"Департамент Министерства по делам государственной службы Республики Казахстан по Алматинской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Алматинской области".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"Департамент Министерства по делам государственной службы Республики Казахстан по Атырауской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Атырауской области".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"Департамент Министерства по делам государственной службы Республики Казахстан по Восточно-Казахстанской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Восточно-Казахстанской области".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"Департамент Министерства по делам государственной службы Республики Казахстан по Жамбылской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Жамбылской области".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"Департамент Министерства по делам государственной службы Республики Казахстан по Западно-Казахстанской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Западно-Казахстанской области".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"Департамент Министерства по делам государственной службы Республики Казахстан по Карагандинской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Карагандинской области".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"Департамент Министерства по делам государственной службы Республики Казахстан по Костанайской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Костанайской области".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"Департамент Министерства по делам государственной службы Республики Казахстан по Кызылординской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Кызылординской области".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"Департамент Министерства по делам государственной службы Республики Казахстан по Мангистауской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Мангистауской области".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"Департамент Министерства по делам государственной службы Республики Казахстан по Павлодарской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Павлодарской области".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"Департамент Министерства по делам государственной службы Республики Казахстан по Северо-Казахстанской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Северо-Казахстанской области".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"Департамент Министерства по делам государственной службы Республики Казахстан по Южно-Казахстанской области"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Южно-Казахстанской области".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"Департамент Министерства по делам государственной службы Республики Казахстан по городу Астане"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городу Астане".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"Департамент Министерства по делам государственной службы Республики Казахстан по городу Алматы" в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городу Алматы".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2016 года № 628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учреждений -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органов Национального бюро по противодействию</w:t>
      </w:r>
      <w:r>
        <w:br/>
      </w:r>
      <w:r>
        <w:rPr>
          <w:rFonts w:ascii="Times New Roman"/>
          <w:b/>
          <w:i w:val="false"/>
          <w:color w:val="000000"/>
        </w:rPr>
        <w:t>коррупции (Антикоррупционной службы) Министерства по делам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службы Республики Казахстан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"Департамент Национального бюро по противодействию коррупции (Антикоррупционной службы) по Акмолинской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Акмолинской области".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"Департамент Национального бюро по противодействию коррупции (Антикоррупционной службы) по Актюбинской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Актюбинской области".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"Департамент Национального бюро по противодействию коррупции (Антикоррупционной службы) по Алматинской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Алматинской области".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"Департамент Национального бюро по противодействию коррупции (Антикоррупционной службы) по Атырауской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Атырауской области".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"Департамент Национального бюро по противодействию коррупции (Антикоррупционной службы) по Восточно-Казахстанской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Восточно-Казахстанской области".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"Департамент Национального бюро по противодействию коррупции (Антикоррупционной службы) по Жамбылской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Жамбылской области".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"Департамент Национального бюро по противодействию коррупции (Антикоррупционной службы) по Западно-Казахстанской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Западно-Казахстанской области".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"Департамент Национального бюро по противодействию коррупции (Антикоррупционной службы) по Карагандинской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Карагандинской области".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"Департамент Национального бюро по противодействию коррупции (Антикоррупционной службы) по Костанайской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Костанайской области".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"Департамент Национального бюро по противодействию коррупции (Антикоррупционной службы) по Кызылординской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Кызылординской области".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"Департамент Национального бюро по противодействию коррупции (Антикоррупционной службы) по Мангистауской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Мангистауской области".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"Департамент Национального бюро по противодействию коррупции (Антикоррупционной службы) по Павлодарской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Павлодарской области".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"Департамент Национального бюро по противодействию коррупции (Антикоррупционной службы) по Северо-Казахстанской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Северо-Казахстанской области".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"Департамент Национального бюро по противодействию коррупции (Антикоррупционной службы) по Южно-Казахстанской области"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Южно-Казахстанской области".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"Департамент Национального бюро по противодействию коррупции (Антикоррупционной службы) по городу Астане"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городу Астане".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"Департамент Национального бюро по противодействию коррупции (Антикоррупционной службы) по городу Алматы" Министерства по делам государственной службы Республики Казахстан в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городу Алматы".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2016 года № 628</w:t>
            </w:r>
          </w:p>
        </w:tc>
      </w:tr>
    </w:tbl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2004 года № 720 "О ликвидации государственного учреждения "Департамент по борьбе с экономической и коррупционной преступностью (финансовая полиция) на транспорте Агентства Республики Казахстан по борьбе с экономической и коррупционной преступностью (финансовая полиция)" (САПП Республики Казахстан, 2004 г., № 26, ст. 341).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Подпункт 1) пункта 1 постановления Правительства Республики Казахстан от 26 декабря 2015 года № 1081 "О некоторых вопросах Министерства по делам государственной службы Республики Казахстан".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2016 года № 441 "О внесении изменений и дополнений в постановления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и от 26 декабря 2015 года № 1081дсп "О некоторых вопросах Министерства по делам государственной службы Республики Казахстан".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