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7e233" w14:textId="6a7e2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физической культуры и 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2016 года № 635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внесении изменений и дополнений в некоторые законодательные акты Республики Казахстан по вопросам физической культуры и спорта».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Б. Сагинтаев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 О внесении изменений и дополнений в некоторые законодательные</w:t>
      </w:r>
      <w:r>
        <w:br/>
      </w:r>
      <w:r>
        <w:rPr>
          <w:rFonts w:ascii="Times New Roman"/>
          <w:b/>
          <w:i w:val="false"/>
          <w:color w:val="000000"/>
        </w:rPr>
        <w:t>
акты Республики Казахстан по вопросам</w:t>
      </w:r>
      <w:r>
        <w:br/>
      </w:r>
      <w:r>
        <w:rPr>
          <w:rFonts w:ascii="Times New Roman"/>
          <w:b/>
          <w:i w:val="false"/>
          <w:color w:val="000000"/>
        </w:rPr>
        <w:t>
физической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(Ведомости Парламента Республики Казахстан, 2008 г., № 21, ст. 93; 2009 г., № 23, ст. 112; № 24, ст. 129; 2010 г., № 5, ст. 23; № 7, ст. 29, 32; № 15, ст. 71; № 24, ст. 146, 149, 150; 2011 г., № 2, ст. 21, 25; № 4, ст. 37; № 6, ст. 50; № 7, ст. 54; № 11, ст. 102; № 13, ст. 115; № 15, ст. 125; № 16, ст. 129; № 20, ст. 151; № 24, ст. 196; 2012 г., № 1, ст. 5; № 2, ст. 16; № 3, ст. 21; № 4, ст. 30, 32; № 5, ст. 36, 41; № 8, ст. 64; № 13, ст. 91; № 14, ст. 94; № 18-19, ст. 119; № 23-24, ст. 125; 2013 г., № 2, ст. 13; № 5-6, ст. 30; № 8, ст. 50; № 9, ст. 51; № 10-11, ст. 56; № 13, ст. 63; № 14, ст. 72; № 15, ст. 81, 82; № 16, ст. 83; № 20, ст. 113; № 21-22, ст. 114; 2014 г., № 1, ст. 6; № 2, ст. 10, 12; № 4-5, ст. 24; № 7, ст. 37; № 8, ст. 44; № 11, ст. 63, 69; № 12, ст. 82; № 14, ст. 84, 86; № 16, ст. 90; № 19-I, 19-II, ст. 96; № 21, ст. 122; № 22, ст. 128, 131; № 23, ст. 143; 2015 г., № 2, ст. 3; № 11, ст. 57; № 14, ст. 72; № 15, ст. 78; № 19-I, ст. 100; № 19-II, ст. 106; № 20-VII, ст. 117; № 21-I, ст. 121, 124; № 21-II, ст. 130, 132; № 22-I, ст. 140, 143; № 22-II, ст. 144; № 22-V, ст.156; № 22-VI, ст.159; № 23-II, ст. 172; Закон Республики Казахстан от 7 апреля 2016 года «О внесении изменений и дополнений в некоторые законодательные акты Республики Казахстан по вопросам долевого участия в жилищном строительстве», опубликованный в газетах «Егемен Қазақстан» и «Казахстанская правда» 9 апреля 2016 г.; Закон Республики Казахстан от 9 апреля 2016 года «О внесении изменений и дополнений в некоторые законодательные акты Республики Казахстан по вопросам лотерей и лотерейной деятельности», опубликованный в газетах «Егемен Қазақстан» и «Казахстанская правда» 21 апреля 2016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статьи 41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Государственным заданием является заказ юридическим лицам с участием государства в уставном капитале, организациям, входящим в группу Фонда национального благосостояния, Национальной палате предпринимателей Республики Казахстан и ее организациям, определяемым Правительством Республики Казахстан, Национальному олимпийскому комитету Республики Казахстан и его организациям, автономному кластерному фонду, автономным организациям образования и их организациям, определяемым Правительством Республики Казахстан, на оказание отдельных государственных услуг, реализацию бюджетных инвестиционных проектов и выполнение других задач, направленных на обеспечение социально-экономической стабильности и (или) социально-культурного развития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Выделение бюджетных средств юридическим лицам с участием государства в уставном капитале, организациям, входящим в группу Фонда национального благосостояния, на выполнение государственного задания осуществляется без увеличения уставного капитала этих юридических лиц.».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 «О физической культуре и спорте» (Ведомости Парламента Республики Казахстан, 2014 г., № 14, ст. 85; № 19-I, 19-II, ст. 96; 2015 г., № 10, ст. 48; № 20-IV, ст. 113; № 22-I, cт. 140; 2016 г., № 2, ст. 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1 дополнить подпунктами 37-1), 44-1), 44-2) и 44-3)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«37-1) ранжирование видов спорта – классификация видов спорта в зависимости от спортивных достижений на международных соревнованиях, национально-культурной традиционности вида спорта, наличия кадрового потенциала, материально-технической базы, массовости и соотношения особенностей вида спорта к климатическим условиям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44-1) олимпийский вид спорта – вид спорта, вошедший в программу Олимпийских игр, имеющий соответствующие правила, среду занятия, используемый спортивный инвентарь и оборудование, признанный Международным олимпийским комитетом в соответствии с Олимпийской хартией;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44-2) неолимпийский вид спорта – вид спорта, не вошедший в программу Олимпийских и Паралимпийских игр, имеющий соответствующие правила, среду занятия, используемый спортивный инвентарь и оборудование, широкое развитие в мировом спортивном сообществе и возглавляемый международными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44-3) паралимпийский вид спорта – вид спорта, признанный Международным Паралимпийским комитетом в соответствии со Сводом правил Международного Паралимпийского комитета, имеющий соответствующие правила, среду занятия, используемый спортивный инвентарь и оборудование;»;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2) пункта 2 статьи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развитие национальных, технических, прикладных, олимпийских, паралимпийских и неолимпийских видов спорта;»;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подпункт 3) статьи 6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проводит республиканские и международные соревнования по видам спорта, в том числе национальным, техническим и прикладным, массовому спорту, а также среди спортсменов-ветеранов совместно с аккредитованными республиканскими федерациями и местными исполнительными органами;»;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«16) разрабатывает и утверждает по согласованию с уполномоченным органом по бюджетному планированию натуральные нормы обеспечения спортсменов, тренеров и специалистов в области физической культуры и спорта, военнослужащих всех категорий и сотрудников правоохранительных и специальных государственных органов в период подготовки и участия в спортивных мероприятиях, проводимых на территории Республики Казахстан и за ее пределами;»;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«33) назначает и освобождает от должностей главных тренеров сборных команд Республики Казахстан по видам спорта (национальных сборных команд по видам спорта) и государственных тренеров по представлению республиканских аккредитованных спортивных федераций, по олимпийским видам спорта - по согласованию с Национальным олимпийским комитетом Республики Казахстан, по паралимпийским видам спорта - по согласованию с Национальным Паралимпийским комитетом;»;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«53) согласовывает положения (регламенты) международных и республиканских спортивных соревнований;»;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62), 63) и 64)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«62) разрабатывает и утверждает перечень приоритетных видов спорта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63) разрабатывает и утверждает правила ранжирования видов спорта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64) согласовывает местным исполнительным органам региональный перечень приоритетных видов спорта.»;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пункте 1 статьи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2) и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проводит областные, городов республиканского значения, столицы спортивные соревнования по видам спорта, а также участвует в проведении республиканских и международных соревнований по видам спорта, в том числе национальным, техническим и прикладным, массовому спорту, а также среди спортсменов-ветеранов совместно с республиканскими и (или) местными аккредитованными спортивными федерациями;»;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обеспечивает развитие массового спорта, спорта среди инвалидов и национальных видов спорта на территории соответствующей административно-территориальной единицы;»;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20-4) и 20-5)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«20-4) разрабатывает и утверждает размеры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20-5) разрабатывает и утверждает по согласованию с уполномоченным органом в области физической культуры и спорта региональный перечень приоритетных видов спорта;»;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пункт 2 статьи 11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Республиканская и (или) региональная спортивные федерации по олимпийскому и неолимпийскому виду (видам) спорта должны являться членами международной спортивной организации, признанной Международным олимпийским комитетом, Олимпийским советом Азии и (или) быть признанными Национальным олимпийским комитетом Республики Казахстан и Национальным Паралимпийским комитетом.»;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статье 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дополнить подпунктом 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согласовывает назначение и освобождение от должности главных тренеров сборных команд Республики Казахстан и государственных тренеров по олимпийским видам спорта.»;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Национальный олимпийский комитет Республики Казахстан и его организации вправе получать государственные задания в соответствии с бюджетным законодательством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пункт 4 статьи 41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по истечении десяти календарных дней после дня его первого официального опубликования, за исключением части второй пункта 1 статьи 1, части второй подпункта 7) пункта 2 статьи 1, которые вводятся в действие с 1 января 2018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