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c2e4" w14:textId="54fc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Рудный, Костанайского и Тарановского районов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2016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решением Костанайского областного маслихата от 20 мая 2015 года № 400 и постановлением акимата Костанайской области от 20 мая 2015 года № 3 «О внесении на согласование в Правительство Республики Казахстан предложения об изменении административных границ (черты) города Рудный, Костанайского и Тарановского районов Костанайской области» об изменении границ (черты) города Рудный, Костанайского и Тарановского районов Костанайской области путем включения в границы (черты) города областного значения Рудный части земель Костанайского и Тарановского районов общей площадью 5288 гектаров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2016 года № 683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части земель Костанайского и Тарановского районов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области, включаемых в границы (черты) города Рудный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4"/>
        <w:gridCol w:w="3685"/>
        <w:gridCol w:w="1161"/>
        <w:gridCol w:w="1589"/>
        <w:gridCol w:w="3501"/>
        <w:gridCol w:w="1230"/>
      </w:tblGrid>
      <w:tr>
        <w:trPr>
          <w:trHeight w:val="30" w:hRule="atLeast"/>
        </w:trPr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границы (черту) города Рудный в гектарах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земель: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