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785c" w14:textId="648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2016 года № 706.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05.09.2023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29.08.2023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05.09.2023 </w:t>
      </w:r>
      <w:r>
        <w:rPr>
          <w:rFonts w:ascii="Times New Roman"/>
          <w:b w:val="false"/>
          <w:i w:val="false"/>
          <w:color w:val="000000"/>
          <w:sz w:val="28"/>
        </w:rPr>
        <w:t>№ 768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2016 года № 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