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d512" w14:textId="0ebd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республиканских государственных казенных предприятий водных путей Комитета транспорта Министерства по инвестициям и развитию Республики Казахстан и внесении изменений и дополнения в постановление Правительства Республики Казахстан от 19 сентября 2014 года № 995 "Некоторые вопросы Министерства по инвестициям и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2016 года № 744.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"Иртышское предприятие водных путей" Комитета транспорта Министерства по инвестициям и развитию Республики Казахстан, республиканское государственное казенное предприятие "Атырауское предприятие водных путей" Комитета транспорта Министерства по инвестициям и развитию Республики Казахстан и республиканское государственное казенное предприятие "Илийское предприятие водных путей" Комитета транспорта Министерства по инвестициям и развитию Республики Казахстан путем их слияния в республиканское государственное казенное предприятие "Қазақстан су жолдары" (далее – предприятие) Комитета транспорта Министерства по инвестициям и развитию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Комитет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производственной деятельности для надлежащего содержания и развития внутренних водных путей и судоходных гидротехнических сооружений (шлюзов) в целях обеспечения безопасного плавания судов в пределах обслуживаемых границ.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транспорта Министерства по инвестициям и развитию Республики Казахстан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