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5e43" w14:textId="9ee5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2016 года № 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 (САПП Республики Казахстан, 2012 г., № 5, ст. 93) следующие изменения и дополнение: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внутренних мигрантов,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книга регистрации граждан – документ, подтверждающий регистрацию либо снятие с регистрации граждан по месту жительства. Порядок оформления и выдачи книги регистрации граждан устанавливается Министерством внутренних дел Республики Казахстан;";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5)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адресная справка – документ, подтверждающий регистрацию по месту жительства или снятие с регистрации по месту жительства физического лица.";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Регистрация внутренних мигрантов по постоянному либо временному месту жительства осуществляется территориальными подразделениями уполномоченного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граждан Республики Казахстан – через Государственную корпорацию по документам, удостоверяющим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иностранцев и лиц без гражданства, получивших разрешение на постоянное проживание в Республике Казахстан согласно законодательству в области миграции населения, – через территориальные подразделения миграционной полиции, на основании вида на жительства иностранца либо удостоверения лица без гражданства.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регистрации внутреннего мигранта является его юридическим адресом.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Регистрация места жительства внутреннего мигранта осуществляется на основании документов, подтверждающих приобретение им в установленном порядке жилища в собственность либо свидетельствующих о получении его в пользование, в том числе по договору найма (аренды), поднайма, а также предоставляющих ему право на вселение в жилище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Регистрация внутренних мигрантов осуществляется в жилых домах, квартирах, дачных строениях, садоводческих товариществах, кооперативах, общежитиях, гостиницах, домах отдыха, санаториях, профилакториях, лечебных учреждениях, домах-интернатах, пансионатах, домах престарелых, служебных зданиях и помещениях.";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Внутренние мигранты, граждане Республики Казахстан, за исключением беженцев, прибывшие из-за пределов республики, подлежащие регистрации, не превышая 10 календарных дней со дня прибытия на новое место жительства представляют в уполномоченный орган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документ, удостоверяющий личность (дети до 16 лет – свидетельство о рождении);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документ, удостоверяющий личность собственника жилища, и его письменное согласие на постоянную либо временную регистрацию по форме, установленной уполномоченным органом (при регистрации в служебных зданиях и помещениях - ходатайство администрации организации (учреждения) о регистрации по месту работы) для сверки.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регистрации собственника жилья письменное согласие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документ, подтверждающий приобретение собственником в установленном порядке жилища в собственность либо свидетельствующий о получении его в пользование, в том числе по договору найма (аренды), поднайма, а также предоставляющий ему право на вселение в жилище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при отсутствии регистрационного кода адреса (далее – РКА), сгенерированного в информационной системе "Адресный регистр", для подтверждения права на регистрацию.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о документах, подтверждающих приобретение в установленном порядке жилища в собственность либо свидетельствующих о получении его в пользование, а также предоставляющих право на вселение в жилище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уполномоченный орган получает в форме электронных документов, удостоверенных электронной цифровой подписью уполномоченных должностных лиц, из информационных систем "Адресный регистр" и "Регистр недвижимости".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квитанция об оплате государственной пошлины за регистрацию (лица, освобожденные от уплаты государственной пошлины, представляют подтверждающие документы).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Граждане Республики Казахстан, прибывшие из-за пределов республики, представляют паспорт, документ, подтверждающий снятие с учета из страны прежнего проживания, либо справку об отсутствии гражданства, выданную компетентным органом страны прежнего проживания.";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Снятию с регистрации по месту жительства подлежат внутренние мигранты: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выбывшие на постоянное место жительства за пределы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признанные судом утратившими право пользования жилым помещением;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 заявлению собственника помещения, без участия лица, снимаемого с регистрации, и его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умершие.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Учет зарегистрированных и снятых с регистрации внутренних мигрантов осуществляется органами внутренних дел в порядке, установленном Министерством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Регистрация и снятие с регистрации по месту жительства внутренних мигрантов осуществляются путем внесения сведений в информационные системы "Регистрационный пункт "Документирование и регистрация населения" и "Регистрационный пункт "Документирование и регистрация иностранцев".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регистрации по новому месту жительства снятие с регистрации по прежнему месту жительства внутренних мигрантов в информационной системе осуществляется одновременно.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Снятием с регистрации по месту жительства умерших в указанных информационных системах является дата перевода в разряд недействительных, документов, удостоверяющих личность владельцев, в связи со смертью, либо поступления информации из органов регистрации актов гражданского состояния.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Документом, подтверждающим адрес регистрации внутреннего мигранта, является адресная справка.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 пересечения казахстанско-российской государственной границы жителями приграничных территорий Республики Казахстан и Российской Федерации, документом, подтверждающим адрес регистрации внутреннего мигранта, является книга регистрации граждан,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между Правительством Республики Казахстан и 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Федерации, ратифицированному Законом Республики Казахстан от 21 июля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Книга регистрации граждан выдается уполномоченным органом с проставлением в ней штампов о регистрации, перед выдачей заверяется паспортной гербовой печатью и подписью уполномоченного сотрудника органа внутренних дел.";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"13. Внутренние мигранты, прибывшие на временное жительство сроком свыше трех месяцев, берутся органами внутренних дел на учет по месту временного проживания, без снятия с прежнего места регистрации. Лица, у которых исполнение служебных обязанностей связано с длительным (более одного года) проживанием вне места постоянного жительства (при наличии подтверждающего документа), учитываются на весь срок, необходимый для исполнения обязанностей без снятия с прежнего места регистрации.";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"15. Регистрация военнослужащих Вооруженных сил стран-участниц Содружества Независимых Государств по месту жительства осуществляется по паспортам и удостоверениям личности военнослужащих.".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