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541b" w14:textId="5075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p>
      <w:pPr>
        <w:spacing w:after="0"/>
        <w:ind w:left="0"/>
        <w:jc w:val="both"/>
      </w:pPr>
      <w:r>
        <w:rPr>
          <w:rFonts w:ascii="Times New Roman"/>
          <w:b w:val="false"/>
          <w:i w:val="false"/>
          <w:color w:val="000000"/>
          <w:sz w:val="28"/>
        </w:rPr>
        <w:t>Постановление Правительства Республики Казахстан от 2 декабря 2016 года № 760.</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28.10.2019 </w:t>
      </w:r>
      <w:r>
        <w:rPr>
          <w:rFonts w:ascii="Times New Roman"/>
          <w:b w:val="false"/>
          <w:i w:val="false"/>
          <w:color w:val="ff0000"/>
          <w:sz w:val="28"/>
        </w:rPr>
        <w:t>№ 804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12-1)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 Государственной границе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25.12.2023 </w:t>
      </w:r>
      <w:r>
        <w:rPr>
          <w:rFonts w:ascii="Times New Roman"/>
          <w:b w:val="false"/>
          <w:i w:val="false"/>
          <w:color w:val="00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28.10.2019 </w:t>
      </w:r>
      <w:r>
        <w:rPr>
          <w:rFonts w:ascii="Times New Roman"/>
          <w:b w:val="false"/>
          <w:i w:val="false"/>
          <w:color w:val="000000"/>
          <w:sz w:val="28"/>
        </w:rPr>
        <w:t>№ 804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760</w:t>
            </w:r>
          </w:p>
        </w:tc>
      </w:tr>
    </w:tbl>
    <w:bookmarkStart w:name="z8" w:id="3"/>
    <w:p>
      <w:pPr>
        <w:spacing w:after="0"/>
        <w:ind w:left="0"/>
        <w:jc w:val="left"/>
      </w:pPr>
      <w:r>
        <w:rPr>
          <w:rFonts w:ascii="Times New Roman"/>
          <w:b/>
          <w:i w:val="false"/>
          <w:color w:val="000000"/>
        </w:rPr>
        <w:t xml:space="preserve"> Правила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28.10.2019 </w:t>
      </w:r>
      <w:r>
        <w:rPr>
          <w:rFonts w:ascii="Times New Roman"/>
          <w:b w:val="false"/>
          <w:i w:val="false"/>
          <w:color w:val="ff0000"/>
          <w:sz w:val="28"/>
        </w:rPr>
        <w:t>№ 804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9"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Настоящие Правила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(далее – Правила), разработаны в соответствии с подпунктом 12-1)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 Государственной границе Республики Казахстан" (далее – Закон) и определяют порядок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Start w:name="z107" w:id="5"/>
    <w:p>
      <w:pPr>
        <w:spacing w:after="0"/>
        <w:ind w:left="0"/>
        <w:jc w:val="both"/>
      </w:pPr>
      <w:r>
        <w:rPr>
          <w:rFonts w:ascii="Times New Roman"/>
          <w:b w:val="false"/>
          <w:i w:val="false"/>
          <w:color w:val="000000"/>
          <w:sz w:val="28"/>
        </w:rPr>
        <w:t>
      Настоящие Правила распространяются на казахстанские и иностранные суда и казахстанские воздушные суда, в том числе суда на воздушной подушке, задействованные в операциях по недропользованию и обеспечении операций по недропользованию.</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постановления Правительства РК от 25.12.2023 </w:t>
      </w:r>
      <w:r>
        <w:rPr>
          <w:rFonts w:ascii="Times New Roman"/>
          <w:b w:val="false"/>
          <w:i w:val="false"/>
          <w:color w:val="00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Понятия, используемые в настоящих Правилах, соответствуют понятиям, установленным законодательством Республики Казахстан.</w:t>
      </w:r>
    </w:p>
    <w:bookmarkEnd w:id="6"/>
    <w:bookmarkStart w:name="z13" w:id="7"/>
    <w:p>
      <w:pPr>
        <w:spacing w:after="0"/>
        <w:ind w:left="0"/>
        <w:jc w:val="left"/>
      </w:pPr>
      <w:r>
        <w:rPr>
          <w:rFonts w:ascii="Times New Roman"/>
          <w:b/>
          <w:i w:val="false"/>
          <w:color w:val="000000"/>
        </w:rPr>
        <w:t xml:space="preserve"> Глава 2. Порядок выдачи разрешений на неоднократное пересечение Государственной границы Республики Казахстан казахстанскими и иностранными судами, задействованными в операциях по недропользованию и обеспечении операций по недропользованию, пространственные и временные пределы действия разрешений</w:t>
      </w:r>
    </w:p>
    <w:bookmarkEnd w:id="7"/>
    <w:bookmarkStart w:name="z14" w:id="8"/>
    <w:p>
      <w:pPr>
        <w:spacing w:after="0"/>
        <w:ind w:left="0"/>
        <w:jc w:val="both"/>
      </w:pPr>
      <w:r>
        <w:rPr>
          <w:rFonts w:ascii="Times New Roman"/>
          <w:b w:val="false"/>
          <w:i w:val="false"/>
          <w:color w:val="000000"/>
          <w:sz w:val="28"/>
        </w:rPr>
        <w:t xml:space="preserve">
      3. Разрешение на неоднократное пересечение Государственной границы Республики Казахстан казахстанскими и иностранными судами, задействованными в операциях по недропользованию и обеспечении операций по недропользованию,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разрешение) выдается Пограничной службой Комитета национальной безопасности Республики Казахстан (далее – Пограничная служба) по месту регистрации или пункту базирования казахстанского судна или пункту захода на территорию Республики Казахстан иностранного судна. При этом выданные Пограничной службой разрешения по месту регистрации индивидуального предпринимателя или уполномоченного представителя юридического лица, филиала, представительства действуют на всех морских пунктах пропуска через Государственную границу Республики Казахстан, без необходимости получения разрешения по месту базирования судна.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25.12.2023 </w:t>
      </w:r>
      <w:r>
        <w:rPr>
          <w:rFonts w:ascii="Times New Roman"/>
          <w:b w:val="false"/>
          <w:i w:val="false"/>
          <w:color w:val="00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Для получения разрешения индивидуальный предприниматель или юридическое лицо, филиал, представительство (далее – заявитель) представляют по месту регистрации или месту базирования судна в территориальное подразделение Пограничной службы, на участке ответственности которого планируются выходы судов, следующие документы:</w:t>
      </w:r>
    </w:p>
    <w:bookmarkStart w:name="z108" w:id="9"/>
    <w:p>
      <w:pPr>
        <w:spacing w:after="0"/>
        <w:ind w:left="0"/>
        <w:jc w:val="both"/>
      </w:pPr>
      <w:r>
        <w:rPr>
          <w:rFonts w:ascii="Times New Roman"/>
          <w:b w:val="false"/>
          <w:i w:val="false"/>
          <w:color w:val="000000"/>
          <w:sz w:val="28"/>
        </w:rPr>
        <w:t>
      1) письменное заявление о выдаче разрешения по форме согласно приложению 2 к настоящим Правилам (далее – заявление);</w:t>
      </w:r>
    </w:p>
    <w:bookmarkEnd w:id="9"/>
    <w:bookmarkStart w:name="z109" w:id="10"/>
    <w:p>
      <w:pPr>
        <w:spacing w:after="0"/>
        <w:ind w:left="0"/>
        <w:jc w:val="both"/>
      </w:pPr>
      <w:r>
        <w:rPr>
          <w:rFonts w:ascii="Times New Roman"/>
          <w:b w:val="false"/>
          <w:i w:val="false"/>
          <w:color w:val="000000"/>
          <w:sz w:val="28"/>
        </w:rPr>
        <w:t>
      2) копию документа, подтверждающего право собственности на судно, либо копию договора между недропользователем и подрядной организацией на аренду судна (транспортировку) и (или) копию договора между подрядной организацией и судовладельцем;</w:t>
      </w:r>
    </w:p>
    <w:bookmarkEnd w:id="10"/>
    <w:bookmarkStart w:name="z110" w:id="11"/>
    <w:p>
      <w:pPr>
        <w:spacing w:after="0"/>
        <w:ind w:left="0"/>
        <w:jc w:val="both"/>
      </w:pPr>
      <w:r>
        <w:rPr>
          <w:rFonts w:ascii="Times New Roman"/>
          <w:b w:val="false"/>
          <w:i w:val="false"/>
          <w:color w:val="000000"/>
          <w:sz w:val="28"/>
        </w:rPr>
        <w:t>
      3) копию свидетельства о праве плавания судна под Государственным флагом Республики Казахстан или разрешения на эксплуатацию судна, плавающего под флагом иностранного государства в казахстанском секторе Каспийского моря;</w:t>
      </w:r>
    </w:p>
    <w:bookmarkEnd w:id="11"/>
    <w:bookmarkStart w:name="z111" w:id="12"/>
    <w:p>
      <w:pPr>
        <w:spacing w:after="0"/>
        <w:ind w:left="0"/>
        <w:jc w:val="both"/>
      </w:pPr>
      <w:r>
        <w:rPr>
          <w:rFonts w:ascii="Times New Roman"/>
          <w:b w:val="false"/>
          <w:i w:val="false"/>
          <w:color w:val="000000"/>
          <w:sz w:val="28"/>
        </w:rPr>
        <w:t>
      4) копии документов, удостоверяющих личность членов экипажа, а также работников, прикомандированных лиц, лиц, находящихся в деловой командировке, сотрудников государственных органов и организаций, перемещаемых на соответствующем средстве в район недропользования;</w:t>
      </w:r>
    </w:p>
    <w:bookmarkEnd w:id="12"/>
    <w:bookmarkStart w:name="z112" w:id="13"/>
    <w:p>
      <w:pPr>
        <w:spacing w:after="0"/>
        <w:ind w:left="0"/>
        <w:jc w:val="both"/>
      </w:pPr>
      <w:r>
        <w:rPr>
          <w:rFonts w:ascii="Times New Roman"/>
          <w:b w:val="false"/>
          <w:i w:val="false"/>
          <w:color w:val="000000"/>
          <w:sz w:val="28"/>
        </w:rPr>
        <w:t>
      5) копии разрешений на работу для иностранных граждан и лиц без гражданства, копии трудового договора для граждан государств – членов Евразийского экономического союза, иностранных граждан и лиц без гражданства, граждан государств – членов Евразийского экономического союза, находящихся в Республике Казахстан в деловой командировке, письмо о командировании;</w:t>
      </w:r>
    </w:p>
    <w:bookmarkEnd w:id="13"/>
    <w:bookmarkStart w:name="z113" w:id="14"/>
    <w:p>
      <w:pPr>
        <w:spacing w:after="0"/>
        <w:ind w:left="0"/>
        <w:jc w:val="both"/>
      </w:pPr>
      <w:r>
        <w:rPr>
          <w:rFonts w:ascii="Times New Roman"/>
          <w:b w:val="false"/>
          <w:i w:val="false"/>
          <w:color w:val="000000"/>
          <w:sz w:val="28"/>
        </w:rPr>
        <w:t>
      6) в случае необходимости копии виз, выданных иностранным гражданам и (или) лицам без гражданства;</w:t>
      </w:r>
    </w:p>
    <w:bookmarkEnd w:id="14"/>
    <w:bookmarkStart w:name="z114" w:id="15"/>
    <w:p>
      <w:pPr>
        <w:spacing w:after="0"/>
        <w:ind w:left="0"/>
        <w:jc w:val="both"/>
      </w:pPr>
      <w:r>
        <w:rPr>
          <w:rFonts w:ascii="Times New Roman"/>
          <w:b w:val="false"/>
          <w:i w:val="false"/>
          <w:color w:val="000000"/>
          <w:sz w:val="28"/>
        </w:rPr>
        <w:t>
      7) письменное заявление от недропользователя, собственника или лица, управляющего портом, морским терминалом, каналом, причальным сооружением Республики Казахстан, о том, что индивидуальный предприниматель или юридическое лицо, филиал, представительство привлечены на основании договора на предоставление товаров, работ или услуг в целях осуществления операций по недропользованию с указанием реквизитов договора;</w:t>
      </w:r>
    </w:p>
    <w:bookmarkEnd w:id="15"/>
    <w:bookmarkStart w:name="z115" w:id="16"/>
    <w:p>
      <w:pPr>
        <w:spacing w:after="0"/>
        <w:ind w:left="0"/>
        <w:jc w:val="both"/>
      </w:pPr>
      <w:r>
        <w:rPr>
          <w:rFonts w:ascii="Times New Roman"/>
          <w:b w:val="false"/>
          <w:i w:val="false"/>
          <w:color w:val="000000"/>
          <w:sz w:val="28"/>
        </w:rPr>
        <w:t>
      8) координаты района недропользования и (или) обеспечения операций по недропользованию, а также рекомендуемые пути следования к нему и обратно;</w:t>
      </w:r>
    </w:p>
    <w:bookmarkEnd w:id="16"/>
    <w:bookmarkStart w:name="z116" w:id="17"/>
    <w:p>
      <w:pPr>
        <w:spacing w:after="0"/>
        <w:ind w:left="0"/>
        <w:jc w:val="both"/>
      </w:pPr>
      <w:r>
        <w:rPr>
          <w:rFonts w:ascii="Times New Roman"/>
          <w:b w:val="false"/>
          <w:i w:val="false"/>
          <w:color w:val="000000"/>
          <w:sz w:val="28"/>
        </w:rPr>
        <w:t>
      9) копию декларации на товары в отношении иностранного судна, выпущенной уполномоченным органом в сфере таможенного дела.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 в редакции постановления Правительства РК от 25.12.2023 </w:t>
      </w:r>
      <w:r>
        <w:rPr>
          <w:rFonts w:ascii="Times New Roman"/>
          <w:b w:val="false"/>
          <w:i w:val="false"/>
          <w:color w:val="00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5. Разрешение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выдается в течение десяти рабочих дней с даты получения территориальным подразделением Пограничной службы заявления и документов,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6. В случае необходимости замены членов экипажа казахстанского или иностранного судна, заявитель представляет письменное заявление о замене членов экипажа в территориальное подразделение Пограничной службы с указанием причин замены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9"/>
    <w:bookmarkStart w:name="z102" w:id="20"/>
    <w:p>
      <w:pPr>
        <w:spacing w:after="0"/>
        <w:ind w:left="0"/>
        <w:jc w:val="both"/>
      </w:pPr>
      <w:r>
        <w:rPr>
          <w:rFonts w:ascii="Times New Roman"/>
          <w:b w:val="false"/>
          <w:i w:val="false"/>
          <w:color w:val="000000"/>
          <w:sz w:val="28"/>
        </w:rPr>
        <w:t>
      К указанному заявлению прилагаются следующие документы:</w:t>
      </w:r>
    </w:p>
    <w:bookmarkEnd w:id="20"/>
    <w:bookmarkStart w:name="z103" w:id="21"/>
    <w:p>
      <w:pPr>
        <w:spacing w:after="0"/>
        <w:ind w:left="0"/>
        <w:jc w:val="both"/>
      </w:pPr>
      <w:r>
        <w:rPr>
          <w:rFonts w:ascii="Times New Roman"/>
          <w:b w:val="false"/>
          <w:i w:val="false"/>
          <w:color w:val="000000"/>
          <w:sz w:val="28"/>
        </w:rPr>
        <w:t>
      1) копия документа, удостоверяющего личность нового члена экипажа;</w:t>
      </w:r>
    </w:p>
    <w:bookmarkEnd w:id="21"/>
    <w:bookmarkStart w:name="z104" w:id="22"/>
    <w:p>
      <w:pPr>
        <w:spacing w:after="0"/>
        <w:ind w:left="0"/>
        <w:jc w:val="both"/>
      </w:pPr>
      <w:r>
        <w:rPr>
          <w:rFonts w:ascii="Times New Roman"/>
          <w:b w:val="false"/>
          <w:i w:val="false"/>
          <w:color w:val="000000"/>
          <w:sz w:val="28"/>
        </w:rPr>
        <w:t>
      2) копия разрешения на работу для иностранца и (или) лица без гражданства, копия трудового договора для граждан государств – членов Евразийского экономического союза;</w:t>
      </w:r>
    </w:p>
    <w:bookmarkEnd w:id="22"/>
    <w:bookmarkStart w:name="z105" w:id="23"/>
    <w:p>
      <w:pPr>
        <w:spacing w:after="0"/>
        <w:ind w:left="0"/>
        <w:jc w:val="both"/>
      </w:pPr>
      <w:r>
        <w:rPr>
          <w:rFonts w:ascii="Times New Roman"/>
          <w:b w:val="false"/>
          <w:i w:val="false"/>
          <w:color w:val="000000"/>
          <w:sz w:val="28"/>
        </w:rPr>
        <w:t>
      3) в случае необходимости, копия визы, выданной иностранцу и (или) лицу без гражданства.</w:t>
      </w:r>
    </w:p>
    <w:bookmarkEnd w:id="23"/>
    <w:bookmarkStart w:name="z106" w:id="24"/>
    <w:p>
      <w:pPr>
        <w:spacing w:after="0"/>
        <w:ind w:left="0"/>
        <w:jc w:val="both"/>
      </w:pPr>
      <w:r>
        <w:rPr>
          <w:rFonts w:ascii="Times New Roman"/>
          <w:b w:val="false"/>
          <w:i w:val="false"/>
          <w:color w:val="000000"/>
          <w:sz w:val="28"/>
        </w:rPr>
        <w:t>
      Территориальное подразделение Пограничной службы рассматривает заявление и документы, указанные в настоящем пункте, и в течение десяти рабочих дней с даты их поступления письменно сообщает о своем решении заявителю.</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7. В зависимости от вида деятельности, планируемой в водном пространстве казахстанского сектора Каспийского моря, представляются дополнительные документы:</w:t>
      </w:r>
    </w:p>
    <w:bookmarkEnd w:id="25"/>
    <w:bookmarkStart w:name="z33" w:id="26"/>
    <w:p>
      <w:pPr>
        <w:spacing w:after="0"/>
        <w:ind w:left="0"/>
        <w:jc w:val="both"/>
      </w:pPr>
      <w:r>
        <w:rPr>
          <w:rFonts w:ascii="Times New Roman"/>
          <w:b w:val="false"/>
          <w:i w:val="false"/>
          <w:color w:val="000000"/>
          <w:sz w:val="28"/>
        </w:rPr>
        <w:t>
      1) для деятельности, связанной с ведением разведки и разработки природных ресурсов морского дна и недр в соответствии с контрактом на недропользование:</w:t>
      </w:r>
    </w:p>
    <w:bookmarkEnd w:id="26"/>
    <w:bookmarkStart w:name="z34" w:id="27"/>
    <w:p>
      <w:pPr>
        <w:spacing w:after="0"/>
        <w:ind w:left="0"/>
        <w:jc w:val="both"/>
      </w:pPr>
      <w:r>
        <w:rPr>
          <w:rFonts w:ascii="Times New Roman"/>
          <w:b w:val="false"/>
          <w:i w:val="false"/>
          <w:color w:val="000000"/>
          <w:sz w:val="28"/>
        </w:rPr>
        <w:t>
      копия свидетельства о праве собственности на плавучее оборудование для проведения нефтяных операций на море либо копия договора аренды на такое плавучее оборудование, либо копия договора об оказании услуг по проведению нефтяных операций на море;</w:t>
      </w:r>
    </w:p>
    <w:bookmarkEnd w:id="27"/>
    <w:bookmarkStart w:name="z35" w:id="28"/>
    <w:p>
      <w:pPr>
        <w:spacing w:after="0"/>
        <w:ind w:left="0"/>
        <w:jc w:val="both"/>
      </w:pPr>
      <w:r>
        <w:rPr>
          <w:rFonts w:ascii="Times New Roman"/>
          <w:b w:val="false"/>
          <w:i w:val="false"/>
          <w:color w:val="000000"/>
          <w:sz w:val="28"/>
        </w:rPr>
        <w:t>
      классификационное свидетельство одного из иностранных классификационных обществ, признанных Правительством Республики Казахстан, о соответствии морского судна требованиям безопасности мореплавания, подтверждающее соответствие судна для перевозки опасных грузов;</w:t>
      </w:r>
    </w:p>
    <w:bookmarkEnd w:id="28"/>
    <w:bookmarkStart w:name="z36" w:id="29"/>
    <w:p>
      <w:pPr>
        <w:spacing w:after="0"/>
        <w:ind w:left="0"/>
        <w:jc w:val="both"/>
      </w:pPr>
      <w:r>
        <w:rPr>
          <w:rFonts w:ascii="Times New Roman"/>
          <w:b w:val="false"/>
          <w:i w:val="false"/>
          <w:color w:val="000000"/>
          <w:sz w:val="28"/>
        </w:rPr>
        <w:t>
      2) для деятельности, связанной с созданием и размещением морских объектов, бурением скважин, их консервацией и ликвидацией (демонтажем), в соответствии с контрактом на недропользование:</w:t>
      </w:r>
    </w:p>
    <w:bookmarkEnd w:id="29"/>
    <w:bookmarkStart w:name="z37" w:id="30"/>
    <w:p>
      <w:pPr>
        <w:spacing w:after="0"/>
        <w:ind w:left="0"/>
        <w:jc w:val="both"/>
      </w:pPr>
      <w:r>
        <w:rPr>
          <w:rFonts w:ascii="Times New Roman"/>
          <w:b w:val="false"/>
          <w:i w:val="false"/>
          <w:color w:val="000000"/>
          <w:sz w:val="28"/>
        </w:rPr>
        <w:t>
      копия разрешения на создание и размещение морских объектов, выданного уполномоченным органом в области углеводородов;</w:t>
      </w:r>
    </w:p>
    <w:bookmarkEnd w:id="30"/>
    <w:bookmarkStart w:name="z38" w:id="31"/>
    <w:p>
      <w:pPr>
        <w:spacing w:after="0"/>
        <w:ind w:left="0"/>
        <w:jc w:val="both"/>
      </w:pPr>
      <w:r>
        <w:rPr>
          <w:rFonts w:ascii="Times New Roman"/>
          <w:b w:val="false"/>
          <w:i w:val="false"/>
          <w:color w:val="000000"/>
          <w:sz w:val="28"/>
        </w:rPr>
        <w:t>
      в случае начала консервации (ликвидации) морских объектов (скважин) копия приказа недропользователя о консервации (ликвидации) технологических объектов;</w:t>
      </w:r>
    </w:p>
    <w:bookmarkEnd w:id="31"/>
    <w:bookmarkStart w:name="z39" w:id="32"/>
    <w:p>
      <w:pPr>
        <w:spacing w:after="0"/>
        <w:ind w:left="0"/>
        <w:jc w:val="both"/>
      </w:pPr>
      <w:r>
        <w:rPr>
          <w:rFonts w:ascii="Times New Roman"/>
          <w:b w:val="false"/>
          <w:i w:val="false"/>
          <w:color w:val="000000"/>
          <w:sz w:val="28"/>
        </w:rPr>
        <w:t>
      после консервации (ликвидации) морских объектов (скважин) копия акта о приемке консервированных (ликвидированных) технологических объектов или скважин.</w:t>
      </w:r>
    </w:p>
    <w:bookmarkEnd w:id="32"/>
    <w:bookmarkStart w:name="z40" w:id="33"/>
    <w:p>
      <w:pPr>
        <w:spacing w:after="0"/>
        <w:ind w:left="0"/>
        <w:jc w:val="both"/>
      </w:pPr>
      <w:r>
        <w:rPr>
          <w:rFonts w:ascii="Times New Roman"/>
          <w:b w:val="false"/>
          <w:i w:val="false"/>
          <w:color w:val="000000"/>
          <w:sz w:val="28"/>
        </w:rPr>
        <w:t>
      8. Разрешение выдается сроком не более чем на один год, действует в пределах районов недропользования и (или) обеспечения операций по недропользованию, указанных в разрешении, и подлежит ежегодному переоформлению в течение срока действия контракта или договора на предоставление товаров, работ или услуг в целях обеспечения операций по недропользованию.</w:t>
      </w:r>
    </w:p>
    <w:bookmarkEnd w:id="33"/>
    <w:bookmarkStart w:name="z41" w:id="34"/>
    <w:p>
      <w:pPr>
        <w:spacing w:after="0"/>
        <w:ind w:left="0"/>
        <w:jc w:val="both"/>
      </w:pPr>
      <w:r>
        <w:rPr>
          <w:rFonts w:ascii="Times New Roman"/>
          <w:b w:val="false"/>
          <w:i w:val="false"/>
          <w:color w:val="000000"/>
          <w:sz w:val="28"/>
        </w:rPr>
        <w:t>
      9. Выдача разрешения производится индивидуальному предпринимателю или уполномоченному представителю юридического лица, филиала, представительства под подпись в журнале учета. Выданное разрешение в течение всего срока его действия находится у капитана (владельца) судна либо вахтенного помощника капитана в период следования в водное пространство казахстанского сектора Каспийского моря и в период стоянки (дрейфования) в водном пространстве казахстанского сектора Каспийского моря.</w:t>
      </w:r>
    </w:p>
    <w:bookmarkEnd w:id="34"/>
    <w:bookmarkStart w:name="z42" w:id="35"/>
    <w:p>
      <w:pPr>
        <w:spacing w:after="0"/>
        <w:ind w:left="0"/>
        <w:jc w:val="both"/>
      </w:pPr>
      <w:r>
        <w:rPr>
          <w:rFonts w:ascii="Times New Roman"/>
          <w:b w:val="false"/>
          <w:i w:val="false"/>
          <w:color w:val="000000"/>
          <w:sz w:val="28"/>
        </w:rPr>
        <w:t>
      10. В случае утраты разрешения, заявитель обращается в территориальное подразделение Пограничной службы с заявлением о выдаче дубликата разрешения с указанием обстоятельств его утраты.</w:t>
      </w:r>
    </w:p>
    <w:bookmarkEnd w:id="35"/>
    <w:bookmarkStart w:name="z43" w:id="36"/>
    <w:p>
      <w:pPr>
        <w:spacing w:after="0"/>
        <w:ind w:left="0"/>
        <w:jc w:val="both"/>
      </w:pPr>
      <w:r>
        <w:rPr>
          <w:rFonts w:ascii="Times New Roman"/>
          <w:b w:val="false"/>
          <w:i w:val="false"/>
          <w:color w:val="000000"/>
          <w:sz w:val="28"/>
        </w:rPr>
        <w:t xml:space="preserve">
      Пограничная служба в течение двух рабочих дней со дня подачи заявителем соответствующего письменного заявления выдает дубликат разрешения без соблюдения процедуры, предусмотренной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постановлением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xml:space="preserve">
      11. В случаях представления неполного пакета документов,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 а также отказа уполномоченного органа в сфере национальной безопасности в согласовании заявленных членов экипажа и перевозимых на судне работников, Пограничная служба возвращает документы без оформления разрешения.</w:t>
      </w:r>
    </w:p>
    <w:bookmarkEnd w:id="37"/>
    <w:bookmarkStart w:name="z45" w:id="38"/>
    <w:p>
      <w:pPr>
        <w:spacing w:after="0"/>
        <w:ind w:left="0"/>
        <w:jc w:val="both"/>
      </w:pPr>
      <w:r>
        <w:rPr>
          <w:rFonts w:ascii="Times New Roman"/>
          <w:b w:val="false"/>
          <w:i w:val="false"/>
          <w:color w:val="000000"/>
          <w:sz w:val="28"/>
        </w:rPr>
        <w:t xml:space="preserve">
      В случае устранения указанных нарушений, документы представляются повторно в порядке, предусмотренном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38"/>
    <w:bookmarkStart w:name="z46" w:id="39"/>
    <w:p>
      <w:pPr>
        <w:spacing w:after="0"/>
        <w:ind w:left="0"/>
        <w:jc w:val="both"/>
      </w:pPr>
      <w:r>
        <w:rPr>
          <w:rFonts w:ascii="Times New Roman"/>
          <w:b w:val="false"/>
          <w:i w:val="false"/>
          <w:color w:val="000000"/>
          <w:sz w:val="28"/>
        </w:rPr>
        <w:t>
      12. Перемещение в водном пространстве казахстанского сектора Каспийского моря грузов и товаров, ввезенных на территорию Республики Казахстан в соответствии с таможенным законодательством Евразийского экономического союза и Республики Казахстан, с территории Республики Казахстан осуществляется без таможенного и иных видов контроля.</w:t>
      </w:r>
    </w:p>
    <w:bookmarkEnd w:id="39"/>
    <w:bookmarkStart w:name="z47" w:id="40"/>
    <w:p>
      <w:pPr>
        <w:spacing w:after="0"/>
        <w:ind w:left="0"/>
        <w:jc w:val="left"/>
      </w:pPr>
      <w:r>
        <w:rPr>
          <w:rFonts w:ascii="Times New Roman"/>
          <w:b/>
          <w:i w:val="false"/>
          <w:color w:val="000000"/>
        </w:rPr>
        <w:t xml:space="preserve"> Глава 3. Порядок выдачи разрешений на неоднократное пересечение Государственной границы Республики Казахстан казахстанскими воздушными судами, задействованными в операциях по недропользованию на контрактной территории, расположенной в водном пространстве казахстанского сектора Каспийского моря, пространственные и временные пределы действия разрешений</w:t>
      </w:r>
    </w:p>
    <w:bookmarkEnd w:id="40"/>
    <w:p>
      <w:pPr>
        <w:spacing w:after="0"/>
        <w:ind w:left="0"/>
        <w:jc w:val="both"/>
      </w:pPr>
      <w:r>
        <w:rPr>
          <w:rFonts w:ascii="Times New Roman"/>
          <w:b w:val="false"/>
          <w:i w:val="false"/>
          <w:color w:val="000000"/>
          <w:sz w:val="28"/>
        </w:rPr>
        <w:t xml:space="preserve">
      13. Разрешение на неоднократное пересечение Государственной границы Республики Казахстан казахстанскими воздушными судами, задействованными в операциях по недропользованию на контрактной территории, расположенной в водном пространстве казахстанского сектора Каспийского моря,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разрешение) выдается Пограничной службой по месту регистрации или пункту базирования казахстанского воздушного судна. При этом выданные Пограничной службой разрешения по месту регистрации индивидуального предпринимателя или уполномоченного представителя юридического лица, филиала, представительства действуют на всех пунктах пропуска, открытых для международных авиаперевозок в аэропортах городов Республики Казахстан, без необходимости получения разрешения по месту базирования воздушного судна.</w:t>
      </w:r>
    </w:p>
    <w:bookmarkStart w:name="z117" w:id="41"/>
    <w:p>
      <w:pPr>
        <w:spacing w:after="0"/>
        <w:ind w:left="0"/>
        <w:jc w:val="both"/>
      </w:pPr>
      <w:r>
        <w:rPr>
          <w:rFonts w:ascii="Times New Roman"/>
          <w:b w:val="false"/>
          <w:i w:val="false"/>
          <w:color w:val="000000"/>
          <w:sz w:val="28"/>
        </w:rPr>
        <w:t>
      Полеты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казахстанского сектора Каспийского моря, либо с искусственных островов, установок и сооружений, плавучих буровых установок, включая плавучие гостиницы, на территорию Республики Казахстан, осуществляются в соответствии с законодательством Республики Казахстан в области использования воздушного пространства.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 – в редакции постановления Правительства РК от 25.12.2023 </w:t>
      </w:r>
      <w:r>
        <w:rPr>
          <w:rFonts w:ascii="Times New Roman"/>
          <w:b w:val="false"/>
          <w:i w:val="false"/>
          <w:color w:val="00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Для получения разрешения заявитель представляет по месту регистрации или месту базирования воздушного судна в территориальное подразделение Пограничной службы, на участке ответственности которого планируются вылеты воздушного судна, следующие документы:</w:t>
      </w:r>
    </w:p>
    <w:bookmarkStart w:name="z118" w:id="42"/>
    <w:p>
      <w:pPr>
        <w:spacing w:after="0"/>
        <w:ind w:left="0"/>
        <w:jc w:val="both"/>
      </w:pPr>
      <w:r>
        <w:rPr>
          <w:rFonts w:ascii="Times New Roman"/>
          <w:b w:val="false"/>
          <w:i w:val="false"/>
          <w:color w:val="000000"/>
          <w:sz w:val="28"/>
        </w:rPr>
        <w:t>
      1) письменное заявление о выдаче разрешения по форме согласно приложению 5 к настоящим Правилам (далее – заявление);</w:t>
      </w:r>
    </w:p>
    <w:bookmarkEnd w:id="42"/>
    <w:bookmarkStart w:name="z119" w:id="43"/>
    <w:p>
      <w:pPr>
        <w:spacing w:after="0"/>
        <w:ind w:left="0"/>
        <w:jc w:val="both"/>
      </w:pPr>
      <w:r>
        <w:rPr>
          <w:rFonts w:ascii="Times New Roman"/>
          <w:b w:val="false"/>
          <w:i w:val="false"/>
          <w:color w:val="000000"/>
          <w:sz w:val="28"/>
        </w:rPr>
        <w:t>
      2) копию документа, подтверждающего право собственности на судно, либо копию договора между владельцем воздушного судна и недропользователем (его подрядчиком) на аренду судна для транспортировки людей, грузов и товаров;</w:t>
      </w:r>
    </w:p>
    <w:bookmarkEnd w:id="43"/>
    <w:bookmarkStart w:name="z120" w:id="44"/>
    <w:p>
      <w:pPr>
        <w:spacing w:after="0"/>
        <w:ind w:left="0"/>
        <w:jc w:val="both"/>
      </w:pPr>
      <w:r>
        <w:rPr>
          <w:rFonts w:ascii="Times New Roman"/>
          <w:b w:val="false"/>
          <w:i w:val="false"/>
          <w:color w:val="000000"/>
          <w:sz w:val="28"/>
        </w:rPr>
        <w:t>
      3) копии документов, удостоверяющих личность членов экипажа, а также работников, прикомандированных лиц, лиц, находящихся в деловой командировке, сотрудников государственных органов и организаций, перемещаемых на воздушном судне в район недропользования;</w:t>
      </w:r>
    </w:p>
    <w:bookmarkEnd w:id="44"/>
    <w:bookmarkStart w:name="z121" w:id="45"/>
    <w:p>
      <w:pPr>
        <w:spacing w:after="0"/>
        <w:ind w:left="0"/>
        <w:jc w:val="both"/>
      </w:pPr>
      <w:r>
        <w:rPr>
          <w:rFonts w:ascii="Times New Roman"/>
          <w:b w:val="false"/>
          <w:i w:val="false"/>
          <w:color w:val="000000"/>
          <w:sz w:val="28"/>
        </w:rPr>
        <w:t>
      4) копии разрешений на работу для иностранных граждан и лиц без гражданства (для всех членов экипажа, за исключением пилотов), копии трудового договора для граждан государств – членов Евразийского экономического союза, иностранных граждан, граждан государств – членов Евразийского экономического союза, находящихся в Республике Казахстан в деловой командировке, письмо о командировании;</w:t>
      </w:r>
    </w:p>
    <w:bookmarkEnd w:id="45"/>
    <w:bookmarkStart w:name="z122" w:id="46"/>
    <w:p>
      <w:pPr>
        <w:spacing w:after="0"/>
        <w:ind w:left="0"/>
        <w:jc w:val="both"/>
      </w:pPr>
      <w:r>
        <w:rPr>
          <w:rFonts w:ascii="Times New Roman"/>
          <w:b w:val="false"/>
          <w:i w:val="false"/>
          <w:color w:val="000000"/>
          <w:sz w:val="28"/>
        </w:rPr>
        <w:t>
      5) в случае необходимости копии виз, выданных иностранным гражданам и (или) лицам без гражданства;</w:t>
      </w:r>
    </w:p>
    <w:bookmarkEnd w:id="46"/>
    <w:bookmarkStart w:name="z123" w:id="47"/>
    <w:p>
      <w:pPr>
        <w:spacing w:after="0"/>
        <w:ind w:left="0"/>
        <w:jc w:val="both"/>
      </w:pPr>
      <w:r>
        <w:rPr>
          <w:rFonts w:ascii="Times New Roman"/>
          <w:b w:val="false"/>
          <w:i w:val="false"/>
          <w:color w:val="000000"/>
          <w:sz w:val="28"/>
        </w:rPr>
        <w:t>
      6) письменное заявление от недропользователя о том, что индивидуальный предприниматель или юридическое лицо, филиал, представительство привлечены на основании договора на предоставление товаров, работ или услуг в целях осуществления операций по недропользованию с указанием реквизитов договора;</w:t>
      </w:r>
    </w:p>
    <w:bookmarkEnd w:id="47"/>
    <w:bookmarkStart w:name="z124" w:id="48"/>
    <w:p>
      <w:pPr>
        <w:spacing w:after="0"/>
        <w:ind w:left="0"/>
        <w:jc w:val="both"/>
      </w:pPr>
      <w:r>
        <w:rPr>
          <w:rFonts w:ascii="Times New Roman"/>
          <w:b w:val="false"/>
          <w:i w:val="false"/>
          <w:color w:val="000000"/>
          <w:sz w:val="28"/>
        </w:rPr>
        <w:t>
      7) перечень аэродромов, вертодромов и посадочных площадок Республики Казахстан, в том числе не открытых для международных полетов, используемых для вылета и посадки воздушных судов;</w:t>
      </w:r>
    </w:p>
    <w:bookmarkEnd w:id="48"/>
    <w:bookmarkStart w:name="z125" w:id="49"/>
    <w:p>
      <w:pPr>
        <w:spacing w:after="0"/>
        <w:ind w:left="0"/>
        <w:jc w:val="both"/>
      </w:pPr>
      <w:r>
        <w:rPr>
          <w:rFonts w:ascii="Times New Roman"/>
          <w:b w:val="false"/>
          <w:i w:val="false"/>
          <w:color w:val="000000"/>
          <w:sz w:val="28"/>
        </w:rPr>
        <w:t>
      8) координаты района недропользования, а также рекомендуемые пути следования к нему и обратно.</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 в редакции постановления Правительства РК от 25.12.2023 </w:t>
      </w:r>
      <w:r>
        <w:rPr>
          <w:rFonts w:ascii="Times New Roman"/>
          <w:b w:val="false"/>
          <w:i w:val="false"/>
          <w:color w:val="00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15. Разрешение по форме согласно приложению 4 к настоящим Правилам выдается в течение десяти рабочих дней с даты получения территориальным подразделением Пограничной службы заявления и документов, указанных в пункте 14 настоящих Правил.</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xml:space="preserve">
      16. В случае необходимости замены членов экипажа казахстанского воздушного судна, заявитель представляет письменное заявление о замене членов экипажа в территориальное подразделение Пограничной службы с указанием причин замены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 указанному заявлению прилагаются следующие документы:</w:t>
      </w:r>
    </w:p>
    <w:bookmarkEnd w:id="51"/>
    <w:bookmarkStart w:name="z61" w:id="52"/>
    <w:p>
      <w:pPr>
        <w:spacing w:after="0"/>
        <w:ind w:left="0"/>
        <w:jc w:val="both"/>
      </w:pPr>
      <w:r>
        <w:rPr>
          <w:rFonts w:ascii="Times New Roman"/>
          <w:b w:val="false"/>
          <w:i w:val="false"/>
          <w:color w:val="000000"/>
          <w:sz w:val="28"/>
        </w:rPr>
        <w:t>
      1) копия документа, удостоверяющего личность нового члена экипажа;</w:t>
      </w:r>
    </w:p>
    <w:bookmarkEnd w:id="52"/>
    <w:bookmarkStart w:name="z62" w:id="53"/>
    <w:p>
      <w:pPr>
        <w:spacing w:after="0"/>
        <w:ind w:left="0"/>
        <w:jc w:val="both"/>
      </w:pPr>
      <w:r>
        <w:rPr>
          <w:rFonts w:ascii="Times New Roman"/>
          <w:b w:val="false"/>
          <w:i w:val="false"/>
          <w:color w:val="000000"/>
          <w:sz w:val="28"/>
        </w:rPr>
        <w:t>
      2) копия разрешения на работу для иностранного гражданина и (или) лица без гражданства, копия трудового договора для граждан государств- членов Евразийского экономического союза;</w:t>
      </w:r>
    </w:p>
    <w:bookmarkEnd w:id="53"/>
    <w:bookmarkStart w:name="z63" w:id="54"/>
    <w:p>
      <w:pPr>
        <w:spacing w:after="0"/>
        <w:ind w:left="0"/>
        <w:jc w:val="both"/>
      </w:pPr>
      <w:r>
        <w:rPr>
          <w:rFonts w:ascii="Times New Roman"/>
          <w:b w:val="false"/>
          <w:i w:val="false"/>
          <w:color w:val="000000"/>
          <w:sz w:val="28"/>
        </w:rPr>
        <w:t>
      3) в случае необходимости, копия визы, выданной иностранному гражданину и (или) лицу без гражданства.</w:t>
      </w:r>
    </w:p>
    <w:bookmarkEnd w:id="54"/>
    <w:bookmarkStart w:name="z64" w:id="55"/>
    <w:p>
      <w:pPr>
        <w:spacing w:after="0"/>
        <w:ind w:left="0"/>
        <w:jc w:val="both"/>
      </w:pPr>
      <w:r>
        <w:rPr>
          <w:rFonts w:ascii="Times New Roman"/>
          <w:b w:val="false"/>
          <w:i w:val="false"/>
          <w:color w:val="000000"/>
          <w:sz w:val="28"/>
        </w:rPr>
        <w:t>
      Территориальное подразделение Пограничной службы рассматривает заявление и документы, указанные в настоящем пункте, и в течение десяти рабочих дней с даты их поступления письменно сообщает о своем решении заявителю.</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17. Разрешение выдается сроком не более чем на один год, действует в пределах районов недропользования и обеспечения операций по недропользованию, указанных в разрешении, и подлежит ежегодному переоформлению в течение срока действия контракта или договора на предоставление товаров, работ или услуг в целях обеспечения операций по недропользованию.</w:t>
      </w:r>
    </w:p>
    <w:bookmarkEnd w:id="56"/>
    <w:bookmarkStart w:name="z66" w:id="57"/>
    <w:p>
      <w:pPr>
        <w:spacing w:after="0"/>
        <w:ind w:left="0"/>
        <w:jc w:val="both"/>
      </w:pPr>
      <w:r>
        <w:rPr>
          <w:rFonts w:ascii="Times New Roman"/>
          <w:b w:val="false"/>
          <w:i w:val="false"/>
          <w:color w:val="000000"/>
          <w:sz w:val="28"/>
        </w:rPr>
        <w:t>
      18. Выдача разрешения производится индивидуальному предпринимателю или уполномоченному представителю юридического лица, филиала, представительства под подпись в журнале учета.</w:t>
      </w:r>
    </w:p>
    <w:bookmarkEnd w:id="57"/>
    <w:bookmarkStart w:name="z67" w:id="58"/>
    <w:p>
      <w:pPr>
        <w:spacing w:after="0"/>
        <w:ind w:left="0"/>
        <w:jc w:val="both"/>
      </w:pPr>
      <w:r>
        <w:rPr>
          <w:rFonts w:ascii="Times New Roman"/>
          <w:b w:val="false"/>
          <w:i w:val="false"/>
          <w:color w:val="000000"/>
          <w:sz w:val="28"/>
        </w:rPr>
        <w:t>
      Выданное разрешение в течение всего срока его действия находится у командира воздушного судна либо члена летного экипажа в период следования в (из) район(-а) недропользования и период стоянки (нахождения) в районе недропользования.</w:t>
      </w:r>
    </w:p>
    <w:bookmarkEnd w:id="58"/>
    <w:bookmarkStart w:name="z68" w:id="59"/>
    <w:p>
      <w:pPr>
        <w:spacing w:after="0"/>
        <w:ind w:left="0"/>
        <w:jc w:val="both"/>
      </w:pPr>
      <w:r>
        <w:rPr>
          <w:rFonts w:ascii="Times New Roman"/>
          <w:b w:val="false"/>
          <w:i w:val="false"/>
          <w:color w:val="000000"/>
          <w:sz w:val="28"/>
        </w:rPr>
        <w:t>
      19. В случае утраты разрешения, заявитель обращается в территориальное подразделение Пограничной службы с заявлением о выдаче дубликата разрешения с указанием обстоятельств его утраты.</w:t>
      </w:r>
    </w:p>
    <w:bookmarkEnd w:id="59"/>
    <w:bookmarkStart w:name="z69" w:id="60"/>
    <w:p>
      <w:pPr>
        <w:spacing w:after="0"/>
        <w:ind w:left="0"/>
        <w:jc w:val="both"/>
      </w:pPr>
      <w:r>
        <w:rPr>
          <w:rFonts w:ascii="Times New Roman"/>
          <w:b w:val="false"/>
          <w:i w:val="false"/>
          <w:color w:val="000000"/>
          <w:sz w:val="28"/>
        </w:rPr>
        <w:t xml:space="preserve">
      Пограничная служба в течение двух рабочих дней со дня подачи заявителем соответствующего письменного заявления выдает дубликат разрешения без соблюдения процедуры, предусмотренной </w:t>
      </w:r>
      <w:r>
        <w:rPr>
          <w:rFonts w:ascii="Times New Roman"/>
          <w:b w:val="false"/>
          <w:i w:val="false"/>
          <w:color w:val="000000"/>
          <w:sz w:val="28"/>
        </w:rPr>
        <w:t>пунктом 14</w:t>
      </w:r>
      <w:r>
        <w:rPr>
          <w:rFonts w:ascii="Times New Roman"/>
          <w:b w:val="false"/>
          <w:i w:val="false"/>
          <w:color w:val="000000"/>
          <w:sz w:val="28"/>
        </w:rPr>
        <w:t xml:space="preserve"> настоящих Правил.</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постановлением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xml:space="preserve">
      20. В случаях представления неполного пакета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а также отказа уполномоченного органа в сфере национальной безопасности в согласовании заявленных членов экипажа и перевозимых на судне работников, Пограничная служба возвращает документы без оформления разрешения.</w:t>
      </w:r>
    </w:p>
    <w:bookmarkEnd w:id="61"/>
    <w:bookmarkStart w:name="z71" w:id="62"/>
    <w:p>
      <w:pPr>
        <w:spacing w:after="0"/>
        <w:ind w:left="0"/>
        <w:jc w:val="both"/>
      </w:pPr>
      <w:r>
        <w:rPr>
          <w:rFonts w:ascii="Times New Roman"/>
          <w:b w:val="false"/>
          <w:i w:val="false"/>
          <w:color w:val="000000"/>
          <w:sz w:val="28"/>
        </w:rPr>
        <w:t xml:space="preserve">
      В случае устранения указанных нарушений, документы представляются повторно в порядке, предусмотренном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настоящих Правил.</w:t>
      </w:r>
    </w:p>
    <w:bookmarkEnd w:id="62"/>
    <w:bookmarkStart w:name="z72" w:id="63"/>
    <w:p>
      <w:pPr>
        <w:spacing w:after="0"/>
        <w:ind w:left="0"/>
        <w:jc w:val="both"/>
      </w:pPr>
      <w:r>
        <w:rPr>
          <w:rFonts w:ascii="Times New Roman"/>
          <w:b w:val="false"/>
          <w:i w:val="false"/>
          <w:color w:val="000000"/>
          <w:sz w:val="28"/>
        </w:rPr>
        <w:t>
      21. Перемещение в водном пространстве казахстанского сектора Каспийского моря грузов и товаров, ввезенных на территорию Республики Казахстан с соблюдением требований таможенного законодательства Евразийского экономического союза и Республики Казахстан, с территории Республики Казахстан осуществляется без таможенного и иных видов контроля.</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выдачи разрешений на</w:t>
            </w:r>
            <w:r>
              <w:br/>
            </w:r>
            <w:r>
              <w:rPr>
                <w:rFonts w:ascii="Times New Roman"/>
                <w:b w:val="false"/>
                <w:i w:val="false"/>
                <w:color w:val="000000"/>
                <w:sz w:val="20"/>
              </w:rPr>
              <w:t>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bl>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Правительства РК от 29.04.2020 </w:t>
      </w:r>
      <w:r>
        <w:rPr>
          <w:rFonts w:ascii="Times New Roman"/>
          <w:b w:val="false"/>
          <w:i w:val="false"/>
          <w:color w:val="ff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 w:id="64"/>
    <w:p>
      <w:pPr>
        <w:spacing w:after="0"/>
        <w:ind w:left="0"/>
        <w:jc w:val="left"/>
      </w:pPr>
      <w:r>
        <w:rPr>
          <w:rFonts w:ascii="Times New Roman"/>
          <w:b/>
          <w:i w:val="false"/>
          <w:color w:val="000000"/>
        </w:rPr>
        <w:t xml:space="preserve"> Серия ______ №___________</w:t>
      </w:r>
      <w:r>
        <w:br/>
      </w:r>
      <w:r>
        <w:rPr>
          <w:rFonts w:ascii="Times New Roman"/>
          <w:b/>
          <w:i w:val="false"/>
          <w:color w:val="000000"/>
        </w:rPr>
        <w:t>Разрешение на пересечение Государственной границы</w:t>
      </w:r>
      <w:r>
        <w:br/>
      </w:r>
      <w:r>
        <w:rPr>
          <w:rFonts w:ascii="Times New Roman"/>
          <w:b/>
          <w:i w:val="false"/>
          <w:color w:val="000000"/>
        </w:rPr>
        <w:t>Республики Казахстан</w:t>
      </w:r>
    </w:p>
    <w:bookmarkEnd w:id="64"/>
    <w:p>
      <w:pPr>
        <w:spacing w:after="0"/>
        <w:ind w:left="0"/>
        <w:jc w:val="both"/>
      </w:pPr>
      <w:bookmarkStart w:name="z76" w:id="65"/>
      <w:r>
        <w:rPr>
          <w:rFonts w:ascii="Times New Roman"/>
          <w:b w:val="false"/>
          <w:i w:val="false"/>
          <w:color w:val="000000"/>
          <w:sz w:val="28"/>
        </w:rPr>
        <w:t>
      1. Наименование юридического лица, филиала, представительства, его юридический адрес или</w:t>
      </w:r>
    </w:p>
    <w:bookmarkEnd w:id="65"/>
    <w:p>
      <w:pPr>
        <w:spacing w:after="0"/>
        <w:ind w:left="0"/>
        <w:jc w:val="both"/>
      </w:pPr>
      <w:r>
        <w:rPr>
          <w:rFonts w:ascii="Times New Roman"/>
          <w:b w:val="false"/>
          <w:i w:val="false"/>
          <w:color w:val="000000"/>
          <w:sz w:val="28"/>
        </w:rPr>
        <w:t xml:space="preserve">       фамилия, имя, отчество (при наличии) (индивидуального</w:t>
      </w:r>
    </w:p>
    <w:p>
      <w:pPr>
        <w:spacing w:after="0"/>
        <w:ind w:left="0"/>
        <w:jc w:val="both"/>
      </w:pPr>
      <w:r>
        <w:rPr>
          <w:rFonts w:ascii="Times New Roman"/>
          <w:b w:val="false"/>
          <w:i w:val="false"/>
          <w:color w:val="000000"/>
          <w:sz w:val="28"/>
        </w:rPr>
        <w:t>предпринимателя), его адрес</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2. Наименование и адрес собственника судна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3. Наименование судна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4. Тип судна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5. Бортовой номер судна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6. Место регистрации судна (порт, пункт базирования)</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7. Фамилия, имя, отчество (при наличии) капитана судна (вахтенного</w:t>
      </w:r>
    </w:p>
    <w:p>
      <w:pPr>
        <w:spacing w:after="0"/>
        <w:ind w:left="0"/>
        <w:jc w:val="both"/>
      </w:pPr>
      <w:r>
        <w:rPr>
          <w:rFonts w:ascii="Times New Roman"/>
          <w:b w:val="false"/>
          <w:i w:val="false"/>
          <w:color w:val="000000"/>
          <w:sz w:val="28"/>
        </w:rPr>
        <w:t>помощника капитана), его адрес</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8. Тип технических средств контроля</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9. Сведения о регистрации судна в реестрах судов Республики Казахстан</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10. Срок действия разрешения</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11. Район(ы) недропользования и (или) обеспечения операций по</w:t>
      </w:r>
    </w:p>
    <w:p>
      <w:pPr>
        <w:spacing w:after="0"/>
        <w:ind w:left="0"/>
        <w:jc w:val="both"/>
      </w:pPr>
      <w:r>
        <w:rPr>
          <w:rFonts w:ascii="Times New Roman"/>
          <w:b w:val="false"/>
          <w:i w:val="false"/>
          <w:color w:val="000000"/>
          <w:sz w:val="28"/>
        </w:rPr>
        <w:t>недропользованию</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12. Перечень портов (пунктов базирования) Республики Казахстан</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(подпись начальника территориального подразделения Пограничной службы)</w:t>
      </w:r>
    </w:p>
    <w:p>
      <w:pPr>
        <w:spacing w:after="0"/>
        <w:ind w:left="0"/>
        <w:jc w:val="both"/>
      </w:pPr>
      <w:r>
        <w:rPr>
          <w:rFonts w:ascii="Times New Roman"/>
          <w:b w:val="false"/>
          <w:i w:val="false"/>
          <w:color w:val="000000"/>
          <w:sz w:val="28"/>
        </w:rPr>
        <w:t xml:space="preserve">       "___" _________ 20__ года.</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Обратная сторона листа к приложению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 Особые отметки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Отметки</w:t>
      </w:r>
      <w:r>
        <w:rPr>
          <w:rFonts w:ascii="Times New Roman"/>
          <w:b/>
          <w:i w:val="false"/>
          <w:color w:val="000000"/>
          <w:sz w:val="28"/>
        </w:rPr>
        <w:t xml:space="preserve"> территориального п</w:t>
      </w:r>
      <w:r>
        <w:rPr>
          <w:rFonts w:ascii="Times New Roman"/>
          <w:b/>
          <w:i w:val="false"/>
          <w:color w:val="000000"/>
          <w:sz w:val="28"/>
        </w:rPr>
        <w:t>одразделения Пограничной службы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прохождении контроля</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bl>
    <w:p>
      <w:pPr>
        <w:spacing w:after="0"/>
        <w:ind w:left="0"/>
        <w:jc w:val="both"/>
      </w:pPr>
      <w:r>
        <w:rPr>
          <w:rFonts w:ascii="Times New Roman"/>
          <w:b w:val="false"/>
          <w:i w:val="false"/>
          <w:color w:val="ff0000"/>
          <w:sz w:val="28"/>
        </w:rPr>
        <w:t xml:space="preserve">
      Сноска. Приложение 2 – в редакции постановления Правительства РК от 25.12.2023 </w:t>
      </w:r>
      <w:r>
        <w:rPr>
          <w:rFonts w:ascii="Times New Roman"/>
          <w:b w:val="false"/>
          <w:i w:val="false"/>
          <w:color w:val="ff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 w:id="66"/>
    <w:p>
      <w:pPr>
        <w:spacing w:after="0"/>
        <w:ind w:left="0"/>
        <w:jc w:val="left"/>
      </w:pPr>
      <w:r>
        <w:rPr>
          <w:rFonts w:ascii="Times New Roman"/>
          <w:b/>
          <w:i w:val="false"/>
          <w:color w:val="000000"/>
        </w:rPr>
        <w:t xml:space="preserve"> Заявление</w:t>
      </w:r>
      <w:r>
        <w:br/>
      </w:r>
      <w:r>
        <w:rPr>
          <w:rFonts w:ascii="Times New Roman"/>
          <w:b/>
          <w:i w:val="false"/>
          <w:color w:val="000000"/>
        </w:rPr>
        <w:t>о выдаче разрешения на пересечение Государственной границы Республики Казахстан</w:t>
      </w:r>
    </w:p>
    <w:bookmarkEnd w:id="66"/>
    <w:p>
      <w:pPr>
        <w:spacing w:after="0"/>
        <w:ind w:left="0"/>
        <w:jc w:val="both"/>
      </w:pPr>
      <w:bookmarkStart w:name="z128" w:id="67"/>
      <w:r>
        <w:rPr>
          <w:rFonts w:ascii="Times New Roman"/>
          <w:b w:val="false"/>
          <w:i w:val="false"/>
          <w:color w:val="000000"/>
          <w:sz w:val="28"/>
        </w:rPr>
        <w:t xml:space="preserve">
      Кому ____________________________________________________________________ </w:t>
      </w:r>
    </w:p>
    <w:bookmarkEnd w:id="67"/>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129" w:id="68"/>
      <w:r>
        <w:rPr>
          <w:rFonts w:ascii="Times New Roman"/>
          <w:b w:val="false"/>
          <w:i w:val="false"/>
          <w:color w:val="000000"/>
          <w:sz w:val="28"/>
        </w:rPr>
        <w:t>
      От кого __________________________________________________________________</w:t>
      </w:r>
    </w:p>
    <w:bookmarkEnd w:id="68"/>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w:t>
      </w:r>
    </w:p>
    <w:p>
      <w:pPr>
        <w:spacing w:after="0"/>
        <w:ind w:left="0"/>
        <w:jc w:val="both"/>
      </w:pPr>
      <w:r>
        <w:rPr>
          <w:rFonts w:ascii="Times New Roman"/>
          <w:b w:val="false"/>
          <w:i w:val="false"/>
          <w:color w:val="000000"/>
          <w:sz w:val="28"/>
        </w:rPr>
        <w:t xml:space="preserve">         с указанием его юридического адреса или фамилия, имя, отчество  </w:t>
      </w:r>
    </w:p>
    <w:p>
      <w:pPr>
        <w:spacing w:after="0"/>
        <w:ind w:left="0"/>
        <w:jc w:val="both"/>
      </w:pPr>
      <w:r>
        <w:rPr>
          <w:rFonts w:ascii="Times New Roman"/>
          <w:b w:val="false"/>
          <w:i w:val="false"/>
          <w:color w:val="000000"/>
          <w:sz w:val="28"/>
        </w:rPr>
        <w:t xml:space="preserve">        (при его наличии) индивидуального предпринимателя, его адрес)</w:t>
      </w:r>
    </w:p>
    <w:bookmarkStart w:name="z130" w:id="69"/>
    <w:p>
      <w:pPr>
        <w:spacing w:after="0"/>
        <w:ind w:left="0"/>
        <w:jc w:val="both"/>
      </w:pPr>
      <w:r>
        <w:rPr>
          <w:rFonts w:ascii="Times New Roman"/>
          <w:b w:val="false"/>
          <w:i w:val="false"/>
          <w:color w:val="000000"/>
          <w:sz w:val="28"/>
        </w:rPr>
        <w:t xml:space="preserve">
      В соответствии с постановлением Правительства Республики Казахстан от "__" ___________ 20___ года № _____ прошу рассмотреть заявление на получение разрешения на неоднократное пересечение Государственной границы Республики Казахстан в районе </w:t>
      </w:r>
    </w:p>
    <w:bookmarkEnd w:id="69"/>
    <w:p>
      <w:pPr>
        <w:spacing w:after="0"/>
        <w:ind w:left="0"/>
        <w:jc w:val="both"/>
      </w:pPr>
      <w:bookmarkStart w:name="z131" w:id="70"/>
      <w:r>
        <w:rPr>
          <w:rFonts w:ascii="Times New Roman"/>
          <w:b w:val="false"/>
          <w:i w:val="false"/>
          <w:color w:val="000000"/>
          <w:sz w:val="28"/>
        </w:rPr>
        <w:t>
      ______________________________________________________________________________</w:t>
      </w:r>
    </w:p>
    <w:bookmarkEnd w:id="70"/>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район недропользования и (или) обеспечения операций по недропользованию)</w:t>
      </w:r>
    </w:p>
    <w:p>
      <w:pPr>
        <w:spacing w:after="0"/>
        <w:ind w:left="0"/>
        <w:jc w:val="both"/>
      </w:pPr>
      <w:bookmarkStart w:name="z132" w:id="71"/>
      <w:r>
        <w:rPr>
          <w:rFonts w:ascii="Times New Roman"/>
          <w:b w:val="false"/>
          <w:i w:val="false"/>
          <w:color w:val="000000"/>
          <w:sz w:val="28"/>
        </w:rPr>
        <w:t xml:space="preserve">
      Сведения о судах,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71"/>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 xml:space="preserve">               индивидуального предпринимателя)</w:t>
      </w:r>
    </w:p>
    <w:p>
      <w:pPr>
        <w:spacing w:after="0"/>
        <w:ind w:left="0"/>
        <w:jc w:val="both"/>
      </w:pPr>
      <w:bookmarkStart w:name="z133" w:id="72"/>
      <w:r>
        <w:rPr>
          <w:rFonts w:ascii="Times New Roman"/>
          <w:b w:val="false"/>
          <w:i w:val="false"/>
          <w:color w:val="000000"/>
          <w:sz w:val="28"/>
        </w:rPr>
        <w:t xml:space="preserve">
      Сведения о работниках,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72"/>
    <w:p>
      <w:pPr>
        <w:spacing w:after="0"/>
        <w:ind w:left="0"/>
        <w:jc w:val="both"/>
      </w:pPr>
      <w:r>
        <w:rPr>
          <w:rFonts w:ascii="Times New Roman"/>
          <w:b w:val="false"/>
          <w:i w:val="false"/>
          <w:color w:val="000000"/>
          <w:sz w:val="28"/>
        </w:rPr>
        <w:t>"___" _________ 20__ года.</w:t>
      </w:r>
    </w:p>
    <w:p>
      <w:pPr>
        <w:spacing w:after="0"/>
        <w:ind w:left="0"/>
        <w:jc w:val="both"/>
      </w:pPr>
      <w:bookmarkStart w:name="z134" w:id="73"/>
      <w:r>
        <w:rPr>
          <w:rFonts w:ascii="Times New Roman"/>
          <w:b w:val="false"/>
          <w:i w:val="false"/>
          <w:color w:val="000000"/>
          <w:sz w:val="28"/>
        </w:rPr>
        <w:t xml:space="preserve">
      Сведения к заявлению о казахстанском и иностранном судне, </w:t>
      </w:r>
    </w:p>
    <w:bookmarkEnd w:id="73"/>
    <w:p>
      <w:pPr>
        <w:spacing w:after="0"/>
        <w:ind w:left="0"/>
        <w:jc w:val="both"/>
      </w:pPr>
      <w:r>
        <w:rPr>
          <w:rFonts w:ascii="Times New Roman"/>
          <w:b w:val="false"/>
          <w:i w:val="false"/>
          <w:color w:val="000000"/>
          <w:sz w:val="28"/>
        </w:rPr>
        <w:t xml:space="preserve">заявленном для получения разрешения на неоднократное пересечение  </w:t>
      </w:r>
    </w:p>
    <w:p>
      <w:pPr>
        <w:spacing w:after="0"/>
        <w:ind w:left="0"/>
        <w:jc w:val="both"/>
      </w:pPr>
      <w:r>
        <w:rPr>
          <w:rFonts w:ascii="Times New Roman"/>
          <w:b w:val="false"/>
          <w:i w:val="false"/>
          <w:color w:val="000000"/>
          <w:sz w:val="28"/>
        </w:rPr>
        <w:t>Государственной границы Республики Казахстан</w:t>
      </w:r>
    </w:p>
    <w:bookmarkStart w:name="z135" w:id="74"/>
    <w:p>
      <w:pPr>
        <w:spacing w:after="0"/>
        <w:ind w:left="0"/>
        <w:jc w:val="both"/>
      </w:pPr>
      <w:r>
        <w:rPr>
          <w:rFonts w:ascii="Times New Roman"/>
          <w:b w:val="false"/>
          <w:i w:val="false"/>
          <w:color w:val="000000"/>
          <w:sz w:val="28"/>
        </w:rPr>
        <w:t xml:space="preserve">
      1. Наименование судна </w:t>
      </w:r>
    </w:p>
    <w:bookmarkEnd w:id="74"/>
    <w:p>
      <w:pPr>
        <w:spacing w:after="0"/>
        <w:ind w:left="0"/>
        <w:jc w:val="both"/>
      </w:pPr>
      <w:bookmarkStart w:name="z136" w:id="75"/>
      <w:r>
        <w:rPr>
          <w:rFonts w:ascii="Times New Roman"/>
          <w:b w:val="false"/>
          <w:i w:val="false"/>
          <w:color w:val="000000"/>
          <w:sz w:val="28"/>
        </w:rPr>
        <w:t xml:space="preserve">
      ______________________________________________________________________ </w:t>
      </w:r>
    </w:p>
    <w:bookmarkEnd w:id="75"/>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37" w:id="76"/>
      <w:r>
        <w:rPr>
          <w:rFonts w:ascii="Times New Roman"/>
          <w:b w:val="false"/>
          <w:i w:val="false"/>
          <w:color w:val="000000"/>
          <w:sz w:val="28"/>
        </w:rPr>
        <w:t xml:space="preserve">
      2. Тип судна  </w:t>
      </w:r>
    </w:p>
    <w:bookmarkEnd w:id="76"/>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38" w:id="77"/>
      <w:r>
        <w:rPr>
          <w:rFonts w:ascii="Times New Roman"/>
          <w:b w:val="false"/>
          <w:i w:val="false"/>
          <w:color w:val="000000"/>
          <w:sz w:val="28"/>
        </w:rPr>
        <w:t xml:space="preserve">
      3. Бортовой номер судна  </w:t>
      </w:r>
    </w:p>
    <w:bookmarkEnd w:id="77"/>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39" w:id="78"/>
      <w:r>
        <w:rPr>
          <w:rFonts w:ascii="Times New Roman"/>
          <w:b w:val="false"/>
          <w:i w:val="false"/>
          <w:color w:val="000000"/>
          <w:sz w:val="28"/>
        </w:rPr>
        <w:t xml:space="preserve">
      4. Место регистрации судна  </w:t>
      </w:r>
    </w:p>
    <w:bookmarkEnd w:id="78"/>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0" w:id="79"/>
      <w:r>
        <w:rPr>
          <w:rFonts w:ascii="Times New Roman"/>
          <w:b w:val="false"/>
          <w:i w:val="false"/>
          <w:color w:val="000000"/>
          <w:sz w:val="28"/>
        </w:rPr>
        <w:t xml:space="preserve">
      5. Сведения о регистрации судна в реестрах судов Республики Казахстан  </w:t>
      </w:r>
    </w:p>
    <w:bookmarkEnd w:id="79"/>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1" w:id="80"/>
      <w:r>
        <w:rPr>
          <w:rFonts w:ascii="Times New Roman"/>
          <w:b w:val="false"/>
          <w:i w:val="false"/>
          <w:color w:val="000000"/>
          <w:sz w:val="28"/>
        </w:rPr>
        <w:t xml:space="preserve">
      6. Наименование юридического лица, филиала, представительства, его юридический адрес или фамилия, имя, отчество (при его наличии) индивидуального предпринимателя, его адрес  </w:t>
      </w:r>
    </w:p>
    <w:bookmarkEnd w:id="80"/>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2" w:id="81"/>
      <w:r>
        <w:rPr>
          <w:rFonts w:ascii="Times New Roman"/>
          <w:b w:val="false"/>
          <w:i w:val="false"/>
          <w:color w:val="000000"/>
          <w:sz w:val="28"/>
        </w:rPr>
        <w:t xml:space="preserve">
      7. Наименование и адрес собственника судна </w:t>
      </w:r>
    </w:p>
    <w:bookmarkEnd w:id="81"/>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3" w:id="82"/>
      <w:r>
        <w:rPr>
          <w:rFonts w:ascii="Times New Roman"/>
          <w:b w:val="false"/>
          <w:i w:val="false"/>
          <w:color w:val="000000"/>
          <w:sz w:val="28"/>
        </w:rPr>
        <w:t xml:space="preserve">
      8. Фамилия, имя, отчество (при его наличии) капитана (владельца)  </w:t>
      </w:r>
    </w:p>
    <w:bookmarkEnd w:id="82"/>
    <w:p>
      <w:pPr>
        <w:spacing w:after="0"/>
        <w:ind w:left="0"/>
        <w:jc w:val="both"/>
      </w:pPr>
      <w:r>
        <w:rPr>
          <w:rFonts w:ascii="Times New Roman"/>
          <w:b w:val="false"/>
          <w:i w:val="false"/>
          <w:color w:val="000000"/>
          <w:sz w:val="28"/>
        </w:rPr>
        <w:t xml:space="preserve">судна (вахтенного помощника капитана), его адрес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4" w:id="83"/>
      <w:r>
        <w:rPr>
          <w:rFonts w:ascii="Times New Roman"/>
          <w:b w:val="false"/>
          <w:i w:val="false"/>
          <w:color w:val="000000"/>
          <w:sz w:val="28"/>
        </w:rPr>
        <w:t xml:space="preserve">
      9. Тип технических средств контроля  </w:t>
      </w:r>
    </w:p>
    <w:bookmarkEnd w:id="83"/>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5" w:id="84"/>
      <w:r>
        <w:rPr>
          <w:rFonts w:ascii="Times New Roman"/>
          <w:b w:val="false"/>
          <w:i w:val="false"/>
          <w:color w:val="000000"/>
          <w:sz w:val="28"/>
        </w:rPr>
        <w:t xml:space="preserve">
      10. Район (ы) недропользования и (или) обеспечения операций по недропользованию </w:t>
      </w:r>
    </w:p>
    <w:bookmarkEnd w:id="84"/>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6" w:id="85"/>
      <w:r>
        <w:rPr>
          <w:rFonts w:ascii="Times New Roman"/>
          <w:b w:val="false"/>
          <w:i w:val="false"/>
          <w:color w:val="000000"/>
          <w:sz w:val="28"/>
        </w:rPr>
        <w:t xml:space="preserve">
      11. Предполагаемые координаты и сроки пересечения Государственной границы Республики Казахстан при следовании судна в район недропользования и (или) обеспечения операций по недропользованию </w:t>
      </w:r>
    </w:p>
    <w:bookmarkEnd w:id="85"/>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147" w:id="86"/>
      <w:r>
        <w:rPr>
          <w:rFonts w:ascii="Times New Roman"/>
          <w:b w:val="false"/>
          <w:i w:val="false"/>
          <w:color w:val="000000"/>
          <w:sz w:val="28"/>
        </w:rPr>
        <w:t xml:space="preserve">
      12. Пункт базирования судна Республики Казахстан – точка выхода судна в район недропользования и (или) обеспечения операций по недропользованию  </w:t>
      </w:r>
    </w:p>
    <w:bookmarkEnd w:id="86"/>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 xml:space="preserve">индивидуального предпринимателя) </w:t>
      </w:r>
    </w:p>
    <w:p>
      <w:pPr>
        <w:spacing w:after="0"/>
        <w:ind w:left="0"/>
        <w:jc w:val="both"/>
      </w:pPr>
      <w:r>
        <w:rPr>
          <w:rFonts w:ascii="Times New Roman"/>
          <w:b w:val="false"/>
          <w:i w:val="false"/>
          <w:color w:val="000000"/>
          <w:sz w:val="28"/>
        </w:rPr>
        <w:t xml:space="preserve"> "___"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bl>
    <w:p>
      <w:pPr>
        <w:spacing w:after="0"/>
        <w:ind w:left="0"/>
        <w:jc w:val="both"/>
      </w:pPr>
      <w:r>
        <w:rPr>
          <w:rFonts w:ascii="Times New Roman"/>
          <w:b w:val="false"/>
          <w:i w:val="false"/>
          <w:color w:val="ff0000"/>
          <w:sz w:val="28"/>
        </w:rPr>
        <w:t xml:space="preserve">
      Сноска. Приложение 3 – в редакции постановления Правительства РК от 25.12.2023 </w:t>
      </w:r>
      <w:r>
        <w:rPr>
          <w:rFonts w:ascii="Times New Roman"/>
          <w:b w:val="false"/>
          <w:i w:val="false"/>
          <w:color w:val="ff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 w:id="87"/>
    <w:p>
      <w:pPr>
        <w:spacing w:after="0"/>
        <w:ind w:left="0"/>
        <w:jc w:val="left"/>
      </w:pPr>
      <w:r>
        <w:rPr>
          <w:rFonts w:ascii="Times New Roman"/>
          <w:b/>
          <w:i w:val="false"/>
          <w:color w:val="000000"/>
        </w:rPr>
        <w:t xml:space="preserve">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w:t>
      </w:r>
    </w:p>
    <w:bookmarkEnd w:id="87"/>
    <w:p>
      <w:pPr>
        <w:spacing w:after="0"/>
        <w:ind w:left="0"/>
        <w:jc w:val="both"/>
      </w:pPr>
      <w:bookmarkStart w:name="z150" w:id="88"/>
      <w:r>
        <w:rPr>
          <w:rFonts w:ascii="Times New Roman"/>
          <w:b w:val="false"/>
          <w:i w:val="false"/>
          <w:color w:val="000000"/>
          <w:sz w:val="28"/>
        </w:rPr>
        <w:t xml:space="preserve">
      Кому _________________________________________________________________  </w:t>
      </w:r>
    </w:p>
    <w:bookmarkEnd w:id="88"/>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151" w:id="89"/>
      <w:r>
        <w:rPr>
          <w:rFonts w:ascii="Times New Roman"/>
          <w:b w:val="false"/>
          <w:i w:val="false"/>
          <w:color w:val="000000"/>
          <w:sz w:val="28"/>
        </w:rPr>
        <w:t xml:space="preserve">
      От кого ___________________________________________________________________  </w:t>
      </w:r>
    </w:p>
    <w:bookmarkEnd w:id="89"/>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w:t>
      </w:r>
    </w:p>
    <w:p>
      <w:pPr>
        <w:spacing w:after="0"/>
        <w:ind w:left="0"/>
        <w:jc w:val="both"/>
      </w:pPr>
      <w:r>
        <w:rPr>
          <w:rFonts w:ascii="Times New Roman"/>
          <w:b w:val="false"/>
          <w:i w:val="false"/>
          <w:color w:val="000000"/>
          <w:sz w:val="28"/>
        </w:rPr>
        <w:t xml:space="preserve">    с указанием его юридического адреса или фамилия, имя, отчество (при  его наличии) </w:t>
      </w:r>
    </w:p>
    <w:p>
      <w:pPr>
        <w:spacing w:after="0"/>
        <w:ind w:left="0"/>
        <w:jc w:val="both"/>
      </w:pPr>
      <w:r>
        <w:rPr>
          <w:rFonts w:ascii="Times New Roman"/>
          <w:b w:val="false"/>
          <w:i w:val="false"/>
          <w:color w:val="000000"/>
          <w:sz w:val="28"/>
        </w:rPr>
        <w:t xml:space="preserve">                                   индивидуального предпринимателя, его адрес)</w:t>
      </w:r>
    </w:p>
    <w:p>
      <w:pPr>
        <w:spacing w:after="0"/>
        <w:ind w:left="0"/>
        <w:jc w:val="both"/>
      </w:pPr>
      <w:bookmarkStart w:name="z152" w:id="90"/>
      <w:r>
        <w:rPr>
          <w:rFonts w:ascii="Times New Roman"/>
          <w:b w:val="false"/>
          <w:i w:val="false"/>
          <w:color w:val="000000"/>
          <w:sz w:val="28"/>
        </w:rPr>
        <w:t xml:space="preserve">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w:t>
      </w:r>
    </w:p>
    <w:bookmarkEnd w:id="90"/>
    <w:p>
      <w:pPr>
        <w:spacing w:after="0"/>
        <w:ind w:left="0"/>
        <w:jc w:val="both"/>
      </w:pPr>
      <w:r>
        <w:rPr>
          <w:rFonts w:ascii="Times New Roman"/>
          <w:b w:val="false"/>
          <w:i w:val="false"/>
          <w:color w:val="000000"/>
          <w:sz w:val="28"/>
        </w:rPr>
        <w:t xml:space="preserve">№ ___________, выданное территориальным подразделением Пограничной службы ______ </w:t>
      </w:r>
    </w:p>
    <w:p>
      <w:pPr>
        <w:spacing w:after="0"/>
        <w:ind w:left="0"/>
        <w:jc w:val="both"/>
      </w:pPr>
      <w:r>
        <w:rPr>
          <w:rFonts w:ascii="Times New Roman"/>
          <w:b w:val="false"/>
          <w:i w:val="false"/>
          <w:color w:val="000000"/>
          <w:sz w:val="28"/>
        </w:rPr>
        <w:t xml:space="preserve">"___" ______________ 20___ года в соответствии с постановлением Правительства </w:t>
      </w:r>
    </w:p>
    <w:p>
      <w:pPr>
        <w:spacing w:after="0"/>
        <w:ind w:left="0"/>
        <w:jc w:val="both"/>
      </w:pPr>
      <w:r>
        <w:rPr>
          <w:rFonts w:ascii="Times New Roman"/>
          <w:b w:val="false"/>
          <w:i w:val="false"/>
          <w:color w:val="000000"/>
          <w:sz w:val="28"/>
        </w:rPr>
        <w:t xml:space="preserve">Республики Казахстан от "___" ____________  </w:t>
      </w:r>
    </w:p>
    <w:p>
      <w:pPr>
        <w:spacing w:after="0"/>
        <w:ind w:left="0"/>
        <w:jc w:val="both"/>
      </w:pPr>
      <w:r>
        <w:rPr>
          <w:rFonts w:ascii="Times New Roman"/>
          <w:b w:val="false"/>
          <w:i w:val="false"/>
          <w:color w:val="000000"/>
          <w:sz w:val="28"/>
        </w:rPr>
        <w:t xml:space="preserve">20__ года № _____, являющихся (не являющихся) гражданами Республики Казахстан.  </w:t>
      </w:r>
    </w:p>
    <w:p>
      <w:pPr>
        <w:spacing w:after="0"/>
        <w:ind w:left="0"/>
        <w:jc w:val="both"/>
      </w:pPr>
      <w:r>
        <w:rPr>
          <w:rFonts w:ascii="Times New Roman"/>
          <w:b w:val="false"/>
          <w:i w:val="false"/>
          <w:color w:val="000000"/>
          <w:sz w:val="28"/>
        </w:rPr>
        <w:t xml:space="preserve">Члены экипажа – фамилия, имя, отчество (при его наличии), судовая должность: </w:t>
      </w:r>
    </w:p>
    <w:bookmarkStart w:name="z153" w:id="91"/>
    <w:p>
      <w:pPr>
        <w:spacing w:after="0"/>
        <w:ind w:left="0"/>
        <w:jc w:val="both"/>
      </w:pPr>
      <w:r>
        <w:rPr>
          <w:rFonts w:ascii="Times New Roman"/>
          <w:b w:val="false"/>
          <w:i w:val="false"/>
          <w:color w:val="000000"/>
          <w:sz w:val="28"/>
        </w:rPr>
        <w:t xml:space="preserve">
      1.________________________________________________________________ </w:t>
      </w:r>
    </w:p>
    <w:bookmarkEnd w:id="91"/>
    <w:bookmarkStart w:name="z154" w:id="92"/>
    <w:p>
      <w:pPr>
        <w:spacing w:after="0"/>
        <w:ind w:left="0"/>
        <w:jc w:val="both"/>
      </w:pPr>
      <w:r>
        <w:rPr>
          <w:rFonts w:ascii="Times New Roman"/>
          <w:b w:val="false"/>
          <w:i w:val="false"/>
          <w:color w:val="000000"/>
          <w:sz w:val="28"/>
        </w:rPr>
        <w:t xml:space="preserve">
      2.________________________________________________________________ </w:t>
      </w:r>
    </w:p>
    <w:bookmarkEnd w:id="92"/>
    <w:bookmarkStart w:name="z155" w:id="93"/>
    <w:p>
      <w:pPr>
        <w:spacing w:after="0"/>
        <w:ind w:left="0"/>
        <w:jc w:val="both"/>
      </w:pPr>
      <w:r>
        <w:rPr>
          <w:rFonts w:ascii="Times New Roman"/>
          <w:b w:val="false"/>
          <w:i w:val="false"/>
          <w:color w:val="000000"/>
          <w:sz w:val="28"/>
        </w:rPr>
        <w:t xml:space="preserve">
      3.________________________________________________________________ </w:t>
      </w:r>
    </w:p>
    <w:bookmarkEnd w:id="93"/>
    <w:bookmarkStart w:name="z156" w:id="94"/>
    <w:p>
      <w:pPr>
        <w:spacing w:after="0"/>
        <w:ind w:left="0"/>
        <w:jc w:val="both"/>
      </w:pPr>
      <w:r>
        <w:rPr>
          <w:rFonts w:ascii="Times New Roman"/>
          <w:b w:val="false"/>
          <w:i w:val="false"/>
          <w:color w:val="000000"/>
          <w:sz w:val="28"/>
        </w:rPr>
        <w:t xml:space="preserve">
      4.________________________________________________________________ </w:t>
      </w:r>
    </w:p>
    <w:bookmarkEnd w:id="94"/>
    <w:bookmarkStart w:name="z157" w:id="95"/>
    <w:p>
      <w:pPr>
        <w:spacing w:after="0"/>
        <w:ind w:left="0"/>
        <w:jc w:val="both"/>
      </w:pPr>
      <w:r>
        <w:rPr>
          <w:rFonts w:ascii="Times New Roman"/>
          <w:b w:val="false"/>
          <w:i w:val="false"/>
          <w:color w:val="000000"/>
          <w:sz w:val="28"/>
        </w:rPr>
        <w:t xml:space="preserve">
      5.________________________________________________________________ </w:t>
      </w:r>
    </w:p>
    <w:bookmarkEnd w:id="95"/>
    <w:bookmarkStart w:name="z158" w:id="96"/>
    <w:p>
      <w:pPr>
        <w:spacing w:after="0"/>
        <w:ind w:left="0"/>
        <w:jc w:val="both"/>
      </w:pPr>
      <w:r>
        <w:rPr>
          <w:rFonts w:ascii="Times New Roman"/>
          <w:b w:val="false"/>
          <w:i w:val="false"/>
          <w:color w:val="000000"/>
          <w:sz w:val="28"/>
        </w:rPr>
        <w:t xml:space="preserve">
      6.________________________________________________________________ </w:t>
      </w:r>
    </w:p>
    <w:bookmarkEnd w:id="96"/>
    <w:bookmarkStart w:name="z159" w:id="97"/>
    <w:p>
      <w:pPr>
        <w:spacing w:after="0"/>
        <w:ind w:left="0"/>
        <w:jc w:val="both"/>
      </w:pPr>
      <w:r>
        <w:rPr>
          <w:rFonts w:ascii="Times New Roman"/>
          <w:b w:val="false"/>
          <w:i w:val="false"/>
          <w:color w:val="000000"/>
          <w:sz w:val="28"/>
        </w:rPr>
        <w:t xml:space="preserve">
      7.________________________________________________________________  </w:t>
      </w:r>
    </w:p>
    <w:bookmarkEnd w:id="97"/>
    <w:bookmarkStart w:name="z160" w:id="98"/>
    <w:p>
      <w:pPr>
        <w:spacing w:after="0"/>
        <w:ind w:left="0"/>
        <w:jc w:val="both"/>
      </w:pPr>
      <w:r>
        <w:rPr>
          <w:rFonts w:ascii="Times New Roman"/>
          <w:b w:val="false"/>
          <w:i w:val="false"/>
          <w:color w:val="000000"/>
          <w:sz w:val="28"/>
        </w:rPr>
        <w:t xml:space="preserve">
      Прошу исключить из членов экипажа – фамилия, имя, отчество (при его наличии), судовая должность: </w:t>
      </w:r>
    </w:p>
    <w:bookmarkEnd w:id="98"/>
    <w:bookmarkStart w:name="z161" w:id="99"/>
    <w:p>
      <w:pPr>
        <w:spacing w:after="0"/>
        <w:ind w:left="0"/>
        <w:jc w:val="both"/>
      </w:pPr>
      <w:r>
        <w:rPr>
          <w:rFonts w:ascii="Times New Roman"/>
          <w:b w:val="false"/>
          <w:i w:val="false"/>
          <w:color w:val="000000"/>
          <w:sz w:val="28"/>
        </w:rPr>
        <w:t xml:space="preserve">
      1..______________________________________________________________ </w:t>
      </w:r>
    </w:p>
    <w:bookmarkEnd w:id="99"/>
    <w:bookmarkStart w:name="z162" w:id="100"/>
    <w:p>
      <w:pPr>
        <w:spacing w:after="0"/>
        <w:ind w:left="0"/>
        <w:jc w:val="both"/>
      </w:pPr>
      <w:r>
        <w:rPr>
          <w:rFonts w:ascii="Times New Roman"/>
          <w:b w:val="false"/>
          <w:i w:val="false"/>
          <w:color w:val="000000"/>
          <w:sz w:val="28"/>
        </w:rPr>
        <w:t xml:space="preserve">
      2.______________________________________________________________ </w:t>
      </w:r>
    </w:p>
    <w:bookmarkEnd w:id="100"/>
    <w:bookmarkStart w:name="z163" w:id="101"/>
    <w:p>
      <w:pPr>
        <w:spacing w:after="0"/>
        <w:ind w:left="0"/>
        <w:jc w:val="both"/>
      </w:pPr>
      <w:r>
        <w:rPr>
          <w:rFonts w:ascii="Times New Roman"/>
          <w:b w:val="false"/>
          <w:i w:val="false"/>
          <w:color w:val="000000"/>
          <w:sz w:val="28"/>
        </w:rPr>
        <w:t xml:space="preserve">
      3.______________________________________________________________ </w:t>
      </w:r>
    </w:p>
    <w:bookmarkEnd w:id="101"/>
    <w:bookmarkStart w:name="z164" w:id="102"/>
    <w:p>
      <w:pPr>
        <w:spacing w:after="0"/>
        <w:ind w:left="0"/>
        <w:jc w:val="both"/>
      </w:pPr>
      <w:r>
        <w:rPr>
          <w:rFonts w:ascii="Times New Roman"/>
          <w:b w:val="false"/>
          <w:i w:val="false"/>
          <w:color w:val="000000"/>
          <w:sz w:val="28"/>
        </w:rPr>
        <w:t xml:space="preserve">
      4.______________________________________________________________ </w:t>
      </w:r>
    </w:p>
    <w:bookmarkEnd w:id="102"/>
    <w:bookmarkStart w:name="z165" w:id="103"/>
    <w:p>
      <w:pPr>
        <w:spacing w:after="0"/>
        <w:ind w:left="0"/>
        <w:jc w:val="both"/>
      </w:pPr>
      <w:r>
        <w:rPr>
          <w:rFonts w:ascii="Times New Roman"/>
          <w:b w:val="false"/>
          <w:i w:val="false"/>
          <w:color w:val="000000"/>
          <w:sz w:val="28"/>
        </w:rPr>
        <w:t xml:space="preserve">
      5.______________________________________________________________ </w:t>
      </w:r>
    </w:p>
    <w:bookmarkEnd w:id="103"/>
    <w:bookmarkStart w:name="z166" w:id="104"/>
    <w:p>
      <w:pPr>
        <w:spacing w:after="0"/>
        <w:ind w:left="0"/>
        <w:jc w:val="both"/>
      </w:pPr>
      <w:r>
        <w:rPr>
          <w:rFonts w:ascii="Times New Roman"/>
          <w:b w:val="false"/>
          <w:i w:val="false"/>
          <w:color w:val="000000"/>
          <w:sz w:val="28"/>
        </w:rPr>
        <w:t xml:space="preserve">
      6.______________________________________________________________ </w:t>
      </w:r>
    </w:p>
    <w:bookmarkEnd w:id="104"/>
    <w:bookmarkStart w:name="z167" w:id="105"/>
    <w:p>
      <w:pPr>
        <w:spacing w:after="0"/>
        <w:ind w:left="0"/>
        <w:jc w:val="both"/>
      </w:pPr>
      <w:r>
        <w:rPr>
          <w:rFonts w:ascii="Times New Roman"/>
          <w:b w:val="false"/>
          <w:i w:val="false"/>
          <w:color w:val="000000"/>
          <w:sz w:val="28"/>
        </w:rPr>
        <w:t xml:space="preserve">
      7.______________________________________________________________  </w:t>
      </w:r>
    </w:p>
    <w:bookmarkEnd w:id="105"/>
    <w:bookmarkStart w:name="z168" w:id="106"/>
    <w:p>
      <w:pPr>
        <w:spacing w:after="0"/>
        <w:ind w:left="0"/>
        <w:jc w:val="both"/>
      </w:pPr>
      <w:r>
        <w:rPr>
          <w:rFonts w:ascii="Times New Roman"/>
          <w:b w:val="false"/>
          <w:i w:val="false"/>
          <w:color w:val="000000"/>
          <w:sz w:val="28"/>
        </w:rPr>
        <w:t xml:space="preserve">
      Прошу включить в члены экипажа – фамилия, имя, отчество (при его  наличии), судовая должность: </w:t>
      </w:r>
    </w:p>
    <w:bookmarkEnd w:id="106"/>
    <w:bookmarkStart w:name="z169" w:id="107"/>
    <w:p>
      <w:pPr>
        <w:spacing w:after="0"/>
        <w:ind w:left="0"/>
        <w:jc w:val="both"/>
      </w:pPr>
      <w:r>
        <w:rPr>
          <w:rFonts w:ascii="Times New Roman"/>
          <w:b w:val="false"/>
          <w:i w:val="false"/>
          <w:color w:val="000000"/>
          <w:sz w:val="28"/>
        </w:rPr>
        <w:t xml:space="preserve">
      1.______________________________________________________________ </w:t>
      </w:r>
    </w:p>
    <w:bookmarkEnd w:id="107"/>
    <w:bookmarkStart w:name="z170" w:id="108"/>
    <w:p>
      <w:pPr>
        <w:spacing w:after="0"/>
        <w:ind w:left="0"/>
        <w:jc w:val="both"/>
      </w:pPr>
      <w:r>
        <w:rPr>
          <w:rFonts w:ascii="Times New Roman"/>
          <w:b w:val="false"/>
          <w:i w:val="false"/>
          <w:color w:val="000000"/>
          <w:sz w:val="28"/>
        </w:rPr>
        <w:t xml:space="preserve">
      2.______________________________________________________________ </w:t>
      </w:r>
    </w:p>
    <w:bookmarkEnd w:id="108"/>
    <w:bookmarkStart w:name="z171" w:id="109"/>
    <w:p>
      <w:pPr>
        <w:spacing w:after="0"/>
        <w:ind w:left="0"/>
        <w:jc w:val="both"/>
      </w:pPr>
      <w:r>
        <w:rPr>
          <w:rFonts w:ascii="Times New Roman"/>
          <w:b w:val="false"/>
          <w:i w:val="false"/>
          <w:color w:val="000000"/>
          <w:sz w:val="28"/>
        </w:rPr>
        <w:t xml:space="preserve">
      3.______________________________________________________________ </w:t>
      </w:r>
    </w:p>
    <w:bookmarkEnd w:id="109"/>
    <w:bookmarkStart w:name="z172" w:id="110"/>
    <w:p>
      <w:pPr>
        <w:spacing w:after="0"/>
        <w:ind w:left="0"/>
        <w:jc w:val="both"/>
      </w:pPr>
      <w:r>
        <w:rPr>
          <w:rFonts w:ascii="Times New Roman"/>
          <w:b w:val="false"/>
          <w:i w:val="false"/>
          <w:color w:val="000000"/>
          <w:sz w:val="28"/>
        </w:rPr>
        <w:t xml:space="preserve">
      4.______________________________________________________________ </w:t>
      </w:r>
    </w:p>
    <w:bookmarkEnd w:id="110"/>
    <w:bookmarkStart w:name="z173" w:id="111"/>
    <w:p>
      <w:pPr>
        <w:spacing w:after="0"/>
        <w:ind w:left="0"/>
        <w:jc w:val="both"/>
      </w:pPr>
      <w:r>
        <w:rPr>
          <w:rFonts w:ascii="Times New Roman"/>
          <w:b w:val="false"/>
          <w:i w:val="false"/>
          <w:color w:val="000000"/>
          <w:sz w:val="28"/>
        </w:rPr>
        <w:t xml:space="preserve">
      5.______________________________________________________________ </w:t>
      </w:r>
    </w:p>
    <w:bookmarkEnd w:id="111"/>
    <w:bookmarkStart w:name="z174" w:id="112"/>
    <w:p>
      <w:pPr>
        <w:spacing w:after="0"/>
        <w:ind w:left="0"/>
        <w:jc w:val="both"/>
      </w:pPr>
      <w:r>
        <w:rPr>
          <w:rFonts w:ascii="Times New Roman"/>
          <w:b w:val="false"/>
          <w:i w:val="false"/>
          <w:color w:val="000000"/>
          <w:sz w:val="28"/>
        </w:rPr>
        <w:t xml:space="preserve">
      6.______________________________________________________________ </w:t>
      </w:r>
    </w:p>
    <w:bookmarkEnd w:id="112"/>
    <w:p>
      <w:pPr>
        <w:spacing w:after="0"/>
        <w:ind w:left="0"/>
        <w:jc w:val="both"/>
      </w:pPr>
      <w:bookmarkStart w:name="z175" w:id="113"/>
      <w:r>
        <w:rPr>
          <w:rFonts w:ascii="Times New Roman"/>
          <w:b w:val="false"/>
          <w:i w:val="false"/>
          <w:color w:val="000000"/>
          <w:sz w:val="28"/>
        </w:rPr>
        <w:t xml:space="preserve">
      7.______________________________________________________________ </w:t>
      </w:r>
    </w:p>
    <w:bookmarkEnd w:id="113"/>
    <w:p>
      <w:pPr>
        <w:spacing w:after="0"/>
        <w:ind w:left="0"/>
        <w:jc w:val="both"/>
      </w:pPr>
      <w:r>
        <w:rPr>
          <w:rFonts w:ascii="Times New Roman"/>
          <w:b w:val="false"/>
          <w:i w:val="false"/>
          <w:color w:val="000000"/>
          <w:sz w:val="28"/>
        </w:rPr>
        <w:t xml:space="preserve">(подпись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индивидуального предпринимателя) "____"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bl>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постановлением Правительства РК от 29.04.2020 </w:t>
      </w:r>
      <w:r>
        <w:rPr>
          <w:rFonts w:ascii="Times New Roman"/>
          <w:b w:val="false"/>
          <w:i w:val="false"/>
          <w:color w:val="ff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114"/>
    <w:p>
      <w:pPr>
        <w:spacing w:after="0"/>
        <w:ind w:left="0"/>
        <w:jc w:val="left"/>
      </w:pPr>
      <w:r>
        <w:rPr>
          <w:rFonts w:ascii="Times New Roman"/>
          <w:b/>
          <w:i w:val="false"/>
          <w:color w:val="000000"/>
        </w:rPr>
        <w:t xml:space="preserve"> Серия ______ № ___________</w:t>
      </w:r>
    </w:p>
    <w:bookmarkEnd w:id="114"/>
    <w:bookmarkStart w:name="z90" w:id="115"/>
    <w:p>
      <w:pPr>
        <w:spacing w:after="0"/>
        <w:ind w:left="0"/>
        <w:jc w:val="left"/>
      </w:pPr>
      <w:r>
        <w:rPr>
          <w:rFonts w:ascii="Times New Roman"/>
          <w:b/>
          <w:i w:val="false"/>
          <w:color w:val="000000"/>
        </w:rPr>
        <w:t xml:space="preserve"> Разрешение на пересечение Государственной границы</w:t>
      </w:r>
      <w:r>
        <w:br/>
      </w:r>
      <w:r>
        <w:rPr>
          <w:rFonts w:ascii="Times New Roman"/>
          <w:b/>
          <w:i w:val="false"/>
          <w:color w:val="000000"/>
        </w:rPr>
        <w:t>Республики Казахстан</w:t>
      </w:r>
    </w:p>
    <w:bookmarkEnd w:id="115"/>
    <w:p>
      <w:pPr>
        <w:spacing w:after="0"/>
        <w:ind w:left="0"/>
        <w:jc w:val="both"/>
      </w:pPr>
      <w:bookmarkStart w:name="z91" w:id="116"/>
      <w:r>
        <w:rPr>
          <w:rFonts w:ascii="Times New Roman"/>
          <w:b w:val="false"/>
          <w:i w:val="false"/>
          <w:color w:val="000000"/>
          <w:sz w:val="28"/>
        </w:rPr>
        <w:t>
      1. Наименование юридического лица, филиала, представительства, его юридический</w:t>
      </w:r>
    </w:p>
    <w:bookmarkEnd w:id="116"/>
    <w:p>
      <w:pPr>
        <w:spacing w:after="0"/>
        <w:ind w:left="0"/>
        <w:jc w:val="both"/>
      </w:pPr>
      <w:r>
        <w:rPr>
          <w:rFonts w:ascii="Times New Roman"/>
          <w:b w:val="false"/>
          <w:i w:val="false"/>
          <w:color w:val="000000"/>
          <w:sz w:val="28"/>
        </w:rPr>
        <w:t xml:space="preserve">       адрес или фамилия, имя, отчество (при наличии) индивидуального предпринимателя, его адрес</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2. Наименование и адрес эксплуатанта/собственника воздушного судна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3. Наименование воздушного судна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4. Тип воздушного судна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5. Регистрационный номер воздушного судна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6. Пункт базирования судна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7. Фамилия, имя, отчество (при наличии) командира воздушного судна</w:t>
      </w:r>
    </w:p>
    <w:p>
      <w:pPr>
        <w:spacing w:after="0"/>
        <w:ind w:left="0"/>
        <w:jc w:val="both"/>
      </w:pPr>
      <w:r>
        <w:rPr>
          <w:rFonts w:ascii="Times New Roman"/>
          <w:b w:val="false"/>
          <w:i w:val="false"/>
          <w:color w:val="000000"/>
          <w:sz w:val="28"/>
        </w:rPr>
        <w:t>(члена летного экипажа), его адрес</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8. Тип технических средств контроля</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9. Сведения о регистрации судна в реестрах воздушных судов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10. Срок действия разрешения</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11. Район(ы) недропользования</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(подпись начальника территориального подразделения Пограничной службы)</w:t>
      </w:r>
    </w:p>
    <w:p>
      <w:pPr>
        <w:spacing w:after="0"/>
        <w:ind w:left="0"/>
        <w:jc w:val="both"/>
      </w:pPr>
      <w:r>
        <w:rPr>
          <w:rFonts w:ascii="Times New Roman"/>
          <w:b w:val="false"/>
          <w:i w:val="false"/>
          <w:color w:val="000000"/>
          <w:sz w:val="28"/>
        </w:rPr>
        <w:t xml:space="preserve">       "___" _________ 20__ года</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Обратная сторона листа к приложению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Особые отметки</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Отметки</w:t>
      </w:r>
      <w:r>
        <w:rPr>
          <w:rFonts w:ascii="Times New Roman"/>
          <w:b/>
          <w:i w:val="false"/>
          <w:color w:val="000000"/>
          <w:sz w:val="28"/>
        </w:rPr>
        <w:t xml:space="preserve"> территориального подразделения Пограничной службы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прохождении контроля</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bl>
    <w:p>
      <w:pPr>
        <w:spacing w:after="0"/>
        <w:ind w:left="0"/>
        <w:jc w:val="both"/>
      </w:pPr>
      <w:r>
        <w:rPr>
          <w:rFonts w:ascii="Times New Roman"/>
          <w:b w:val="false"/>
          <w:i w:val="false"/>
          <w:color w:val="ff0000"/>
          <w:sz w:val="28"/>
        </w:rPr>
        <w:t xml:space="preserve">
      Сноска. Приложение 5 – в редакции постановления Правительства РК от 25.12.2023 </w:t>
      </w:r>
      <w:r>
        <w:rPr>
          <w:rFonts w:ascii="Times New Roman"/>
          <w:b w:val="false"/>
          <w:i w:val="false"/>
          <w:color w:val="ff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17"/>
    <w:p>
      <w:pPr>
        <w:spacing w:after="0"/>
        <w:ind w:left="0"/>
        <w:jc w:val="left"/>
      </w:pPr>
      <w:r>
        <w:rPr>
          <w:rFonts w:ascii="Times New Roman"/>
          <w:b/>
          <w:i w:val="false"/>
          <w:color w:val="000000"/>
        </w:rPr>
        <w:t xml:space="preserve"> Заявление о выдаче разрешения на пересечение Государственной границы Республики Казахстан</w:t>
      </w:r>
    </w:p>
    <w:bookmarkEnd w:id="117"/>
    <w:p>
      <w:pPr>
        <w:spacing w:after="0"/>
        <w:ind w:left="0"/>
        <w:jc w:val="both"/>
      </w:pPr>
      <w:bookmarkStart w:name="z178" w:id="118"/>
      <w:r>
        <w:rPr>
          <w:rFonts w:ascii="Times New Roman"/>
          <w:b w:val="false"/>
          <w:i w:val="false"/>
          <w:color w:val="000000"/>
          <w:sz w:val="28"/>
        </w:rPr>
        <w:t xml:space="preserve">
      Кому  ______________________________________________________________ </w:t>
      </w:r>
    </w:p>
    <w:bookmarkEnd w:id="118"/>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179" w:id="119"/>
      <w:r>
        <w:rPr>
          <w:rFonts w:ascii="Times New Roman"/>
          <w:b w:val="false"/>
          <w:i w:val="false"/>
          <w:color w:val="000000"/>
          <w:sz w:val="28"/>
        </w:rPr>
        <w:t xml:space="preserve">
      От кого ______________________________________________________________ </w:t>
      </w:r>
    </w:p>
    <w:bookmarkEnd w:id="119"/>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с указанием его </w:t>
      </w:r>
    </w:p>
    <w:p>
      <w:pPr>
        <w:spacing w:after="0"/>
        <w:ind w:left="0"/>
        <w:jc w:val="both"/>
      </w:pPr>
      <w:r>
        <w:rPr>
          <w:rFonts w:ascii="Times New Roman"/>
          <w:b w:val="false"/>
          <w:i w:val="false"/>
          <w:color w:val="000000"/>
          <w:sz w:val="28"/>
        </w:rPr>
        <w:t xml:space="preserve">юридического адреса или фамилия, имя, отчество (при  его наличии) индивидуального </w:t>
      </w:r>
    </w:p>
    <w:p>
      <w:pPr>
        <w:spacing w:after="0"/>
        <w:ind w:left="0"/>
        <w:jc w:val="both"/>
      </w:pPr>
      <w:r>
        <w:rPr>
          <w:rFonts w:ascii="Times New Roman"/>
          <w:b w:val="false"/>
          <w:i w:val="false"/>
          <w:color w:val="000000"/>
          <w:sz w:val="28"/>
        </w:rPr>
        <w:t>предпринимателя, его адрес)</w:t>
      </w:r>
    </w:p>
    <w:p>
      <w:pPr>
        <w:spacing w:after="0"/>
        <w:ind w:left="0"/>
        <w:jc w:val="both"/>
      </w:pPr>
      <w:bookmarkStart w:name="z180" w:id="120"/>
      <w:r>
        <w:rPr>
          <w:rFonts w:ascii="Times New Roman"/>
          <w:b w:val="false"/>
          <w:i w:val="false"/>
          <w:color w:val="000000"/>
          <w:sz w:val="28"/>
        </w:rPr>
        <w:t xml:space="preserve">
      В соответствии с постановлением Правительства Республики Казахстан от "__"___________20__ года № ______ прошу рассмотреть заявление на получение разрешения на неоднократное пересечение Государственной границы Республики Казахстан в районе </w:t>
      </w:r>
    </w:p>
    <w:bookmarkEnd w:id="120"/>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район недропользования)</w:t>
      </w:r>
    </w:p>
    <w:bookmarkStart w:name="z181" w:id="121"/>
    <w:p>
      <w:pPr>
        <w:spacing w:after="0"/>
        <w:ind w:left="0"/>
        <w:jc w:val="both"/>
      </w:pPr>
      <w:r>
        <w:rPr>
          <w:rFonts w:ascii="Times New Roman"/>
          <w:b w:val="false"/>
          <w:i w:val="false"/>
          <w:color w:val="000000"/>
          <w:sz w:val="28"/>
        </w:rPr>
        <w:t xml:space="preserve">
      Сведения о воздушных судах,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121"/>
    <w:p>
      <w:pPr>
        <w:spacing w:after="0"/>
        <w:ind w:left="0"/>
        <w:jc w:val="both"/>
      </w:pPr>
      <w:bookmarkStart w:name="z182" w:id="122"/>
      <w:r>
        <w:rPr>
          <w:rFonts w:ascii="Times New Roman"/>
          <w:b w:val="false"/>
          <w:i w:val="false"/>
          <w:color w:val="000000"/>
          <w:sz w:val="28"/>
        </w:rPr>
        <w:t xml:space="preserve">
      Сведения о работниках,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122"/>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 xml:space="preserve">               индивидуального предпринимателя) "___" _________ 20__ года.</w:t>
      </w:r>
    </w:p>
    <w:bookmarkStart w:name="z183" w:id="123"/>
    <w:p>
      <w:pPr>
        <w:spacing w:after="0"/>
        <w:ind w:left="0"/>
        <w:jc w:val="both"/>
      </w:pPr>
      <w:r>
        <w:rPr>
          <w:rFonts w:ascii="Times New Roman"/>
          <w:b w:val="false"/>
          <w:i w:val="false"/>
          <w:color w:val="000000"/>
          <w:sz w:val="28"/>
        </w:rPr>
        <w:t>
      Сведения к заявлению о казахстанском воздушном судне, заявленном для получения разрешения на неоднократное пересечение Государственной границы Республики Казахстан</w:t>
      </w:r>
    </w:p>
    <w:bookmarkEnd w:id="123"/>
    <w:p>
      <w:pPr>
        <w:spacing w:after="0"/>
        <w:ind w:left="0"/>
        <w:jc w:val="both"/>
      </w:pPr>
      <w:bookmarkStart w:name="z184" w:id="124"/>
      <w:r>
        <w:rPr>
          <w:rFonts w:ascii="Times New Roman"/>
          <w:b w:val="false"/>
          <w:i w:val="false"/>
          <w:color w:val="000000"/>
          <w:sz w:val="28"/>
        </w:rPr>
        <w:t xml:space="preserve">
      1. Наименование судна (при наличии) </w:t>
      </w:r>
    </w:p>
    <w:bookmarkEnd w:id="124"/>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bookmarkStart w:name="z185" w:id="125"/>
      <w:r>
        <w:rPr>
          <w:rFonts w:ascii="Times New Roman"/>
          <w:b w:val="false"/>
          <w:i w:val="false"/>
          <w:color w:val="000000"/>
          <w:sz w:val="28"/>
        </w:rPr>
        <w:t xml:space="preserve">
      2. Тип воздушного судна </w:t>
      </w:r>
    </w:p>
    <w:bookmarkEnd w:id="125"/>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186" w:id="126"/>
      <w:r>
        <w:rPr>
          <w:rFonts w:ascii="Times New Roman"/>
          <w:b w:val="false"/>
          <w:i w:val="false"/>
          <w:color w:val="000000"/>
          <w:sz w:val="28"/>
        </w:rPr>
        <w:t xml:space="preserve">
      3. Регистрационный номер воздушного судна </w:t>
      </w:r>
    </w:p>
    <w:bookmarkEnd w:id="126"/>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bookmarkStart w:name="z187" w:id="127"/>
      <w:r>
        <w:rPr>
          <w:rFonts w:ascii="Times New Roman"/>
          <w:b w:val="false"/>
          <w:i w:val="false"/>
          <w:color w:val="000000"/>
          <w:sz w:val="28"/>
        </w:rPr>
        <w:t xml:space="preserve">
      4. Место регистрации судна </w:t>
      </w:r>
    </w:p>
    <w:bookmarkEnd w:id="127"/>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88" w:id="128"/>
      <w:r>
        <w:rPr>
          <w:rFonts w:ascii="Times New Roman"/>
          <w:b w:val="false"/>
          <w:i w:val="false"/>
          <w:color w:val="000000"/>
          <w:sz w:val="28"/>
        </w:rPr>
        <w:t xml:space="preserve">
      5. Сведения о регистрации воздушного судна в реестрах судов Республики Казахстан </w:t>
      </w:r>
    </w:p>
    <w:bookmarkEnd w:id="128"/>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89" w:id="129"/>
      <w:r>
        <w:rPr>
          <w:rFonts w:ascii="Times New Roman"/>
          <w:b w:val="false"/>
          <w:i w:val="false"/>
          <w:color w:val="000000"/>
          <w:sz w:val="28"/>
        </w:rPr>
        <w:t xml:space="preserve">
      6. Наименование эксплуатанта воздушного судна – юридического лица, его юридический адрес или фамилия, имя, отчество (при его наличии) индивидуального предпринимателя, его адрес </w:t>
      </w:r>
    </w:p>
    <w:bookmarkEnd w:id="129"/>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90" w:id="130"/>
      <w:r>
        <w:rPr>
          <w:rFonts w:ascii="Times New Roman"/>
          <w:b w:val="false"/>
          <w:i w:val="false"/>
          <w:color w:val="000000"/>
          <w:sz w:val="28"/>
        </w:rPr>
        <w:t xml:space="preserve">
      7. Наименование и адрес собственника воздушного судна  </w:t>
      </w:r>
    </w:p>
    <w:bookmarkEnd w:id="130"/>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91" w:id="131"/>
      <w:r>
        <w:rPr>
          <w:rFonts w:ascii="Times New Roman"/>
          <w:b w:val="false"/>
          <w:i w:val="false"/>
          <w:color w:val="000000"/>
          <w:sz w:val="28"/>
        </w:rPr>
        <w:t xml:space="preserve">
      8. Фамилия, имя, отчество (при его наличии) командира (владельца) судна (члена летного экипажа), его адрес </w:t>
      </w:r>
    </w:p>
    <w:bookmarkEnd w:id="131"/>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92" w:id="132"/>
      <w:r>
        <w:rPr>
          <w:rFonts w:ascii="Times New Roman"/>
          <w:b w:val="false"/>
          <w:i w:val="false"/>
          <w:color w:val="000000"/>
          <w:sz w:val="28"/>
        </w:rPr>
        <w:t xml:space="preserve">
      9. Тип технических средств контроля </w:t>
      </w:r>
    </w:p>
    <w:bookmarkEnd w:id="132"/>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93" w:id="133"/>
      <w:r>
        <w:rPr>
          <w:rFonts w:ascii="Times New Roman"/>
          <w:b w:val="false"/>
          <w:i w:val="false"/>
          <w:color w:val="000000"/>
          <w:sz w:val="28"/>
        </w:rPr>
        <w:t xml:space="preserve">
      10. Район (ы) недропользования </w:t>
      </w:r>
    </w:p>
    <w:bookmarkEnd w:id="133"/>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94" w:id="134"/>
      <w:r>
        <w:rPr>
          <w:rFonts w:ascii="Times New Roman"/>
          <w:b w:val="false"/>
          <w:i w:val="false"/>
          <w:color w:val="000000"/>
          <w:sz w:val="28"/>
        </w:rPr>
        <w:t xml:space="preserve">
      11. Предполагаемые координаты и сроки пересечения Государственной  границы Республики Казахстан при следовании судна в район недропользования </w:t>
      </w:r>
    </w:p>
    <w:bookmarkEnd w:id="134"/>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95" w:id="135"/>
      <w:r>
        <w:rPr>
          <w:rFonts w:ascii="Times New Roman"/>
          <w:b w:val="false"/>
          <w:i w:val="false"/>
          <w:color w:val="000000"/>
          <w:sz w:val="28"/>
        </w:rPr>
        <w:t xml:space="preserve">
      12. Пункт базирования судна Республики Казахстан и точка выхода воздушного судна в район недропользования </w:t>
      </w:r>
    </w:p>
    <w:bookmarkEnd w:id="135"/>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индивидуального предпринимателя)</w:t>
      </w:r>
    </w:p>
    <w:bookmarkStart w:name="z196" w:id="136"/>
    <w:p>
      <w:pPr>
        <w:spacing w:after="0"/>
        <w:ind w:left="0"/>
        <w:jc w:val="both"/>
      </w:pPr>
      <w:r>
        <w:rPr>
          <w:rFonts w:ascii="Times New Roman"/>
          <w:b w:val="false"/>
          <w:i w:val="false"/>
          <w:color w:val="000000"/>
          <w:sz w:val="28"/>
        </w:rPr>
        <w:t>
      "___" _________ 20__ года</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bl>
    <w:p>
      <w:pPr>
        <w:spacing w:after="0"/>
        <w:ind w:left="0"/>
        <w:jc w:val="both"/>
      </w:pPr>
      <w:r>
        <w:rPr>
          <w:rFonts w:ascii="Times New Roman"/>
          <w:b w:val="false"/>
          <w:i w:val="false"/>
          <w:color w:val="ff0000"/>
          <w:sz w:val="28"/>
        </w:rPr>
        <w:t xml:space="preserve">
      Сноска. Приложение 6 – в редакции постановления Правительства РК от 25.12.2023 </w:t>
      </w:r>
      <w:r>
        <w:rPr>
          <w:rFonts w:ascii="Times New Roman"/>
          <w:b w:val="false"/>
          <w:i w:val="false"/>
          <w:color w:val="ff0000"/>
          <w:sz w:val="28"/>
        </w:rPr>
        <w:t>№ 1179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8" w:id="137"/>
    <w:p>
      <w:pPr>
        <w:spacing w:after="0"/>
        <w:ind w:left="0"/>
        <w:jc w:val="left"/>
      </w:pPr>
      <w:r>
        <w:rPr>
          <w:rFonts w:ascii="Times New Roman"/>
          <w:b/>
          <w:i w:val="false"/>
          <w:color w:val="000000"/>
        </w:rPr>
        <w:t xml:space="preserve"> Заявление на замену членов экипажа казахстанского воздушного судна, получившего разрешение на неоднократное пересечение Государственной границы Республики Казахстан</w:t>
      </w:r>
    </w:p>
    <w:bookmarkEnd w:id="137"/>
    <w:p>
      <w:pPr>
        <w:spacing w:after="0"/>
        <w:ind w:left="0"/>
        <w:jc w:val="both"/>
      </w:pPr>
      <w:bookmarkStart w:name="z199" w:id="138"/>
      <w:r>
        <w:rPr>
          <w:rFonts w:ascii="Times New Roman"/>
          <w:b w:val="false"/>
          <w:i w:val="false"/>
          <w:color w:val="000000"/>
          <w:sz w:val="28"/>
        </w:rPr>
        <w:t>
      Кому ______________________________________________________________</w:t>
      </w:r>
    </w:p>
    <w:bookmarkEnd w:id="138"/>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200" w:id="139"/>
      <w:r>
        <w:rPr>
          <w:rFonts w:ascii="Times New Roman"/>
          <w:b w:val="false"/>
          <w:i w:val="false"/>
          <w:color w:val="000000"/>
          <w:sz w:val="28"/>
        </w:rPr>
        <w:t>
      От кого _____________________________________________________________</w:t>
      </w:r>
    </w:p>
    <w:bookmarkEnd w:id="139"/>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с указанием его </w:t>
      </w:r>
    </w:p>
    <w:p>
      <w:pPr>
        <w:spacing w:after="0"/>
        <w:ind w:left="0"/>
        <w:jc w:val="both"/>
      </w:pPr>
      <w:r>
        <w:rPr>
          <w:rFonts w:ascii="Times New Roman"/>
          <w:b w:val="false"/>
          <w:i w:val="false"/>
          <w:color w:val="000000"/>
          <w:sz w:val="28"/>
        </w:rPr>
        <w:t xml:space="preserve">юридического адреса или фамилия, имя, отчество (при его наличии) индивидуального </w:t>
      </w:r>
    </w:p>
    <w:p>
      <w:pPr>
        <w:spacing w:after="0"/>
        <w:ind w:left="0"/>
        <w:jc w:val="both"/>
      </w:pPr>
      <w:r>
        <w:rPr>
          <w:rFonts w:ascii="Times New Roman"/>
          <w:b w:val="false"/>
          <w:i w:val="false"/>
          <w:color w:val="000000"/>
          <w:sz w:val="28"/>
        </w:rPr>
        <w:t>предпринимателя, его адрес)</w:t>
      </w:r>
    </w:p>
    <w:bookmarkStart w:name="z201" w:id="140"/>
    <w:p>
      <w:pPr>
        <w:spacing w:after="0"/>
        <w:ind w:left="0"/>
        <w:jc w:val="both"/>
      </w:pPr>
      <w:r>
        <w:rPr>
          <w:rFonts w:ascii="Times New Roman"/>
          <w:b w:val="false"/>
          <w:i w:val="false"/>
          <w:color w:val="000000"/>
          <w:sz w:val="28"/>
        </w:rPr>
        <w:t xml:space="preserve">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 ___________, выданное территориальным подразделением Пограничной службы ______ "___" ______________ 20___ года в соответствии с постановлением Правительства Республики Казахстан от "___" ____________ 20__ года № _____, являющихся (не являющихся) гражданами Республики Казахстан.  </w:t>
      </w:r>
    </w:p>
    <w:bookmarkEnd w:id="140"/>
    <w:bookmarkStart w:name="z202" w:id="141"/>
    <w:p>
      <w:pPr>
        <w:spacing w:after="0"/>
        <w:ind w:left="0"/>
        <w:jc w:val="both"/>
      </w:pPr>
      <w:r>
        <w:rPr>
          <w:rFonts w:ascii="Times New Roman"/>
          <w:b w:val="false"/>
          <w:i w:val="false"/>
          <w:color w:val="000000"/>
          <w:sz w:val="28"/>
        </w:rPr>
        <w:t xml:space="preserve">
      Члены экипажа – фамилия, имя, отчество (при его наличии), должность:  </w:t>
      </w:r>
    </w:p>
    <w:bookmarkEnd w:id="141"/>
    <w:bookmarkStart w:name="z203" w:id="142"/>
    <w:p>
      <w:pPr>
        <w:spacing w:after="0"/>
        <w:ind w:left="0"/>
        <w:jc w:val="both"/>
      </w:pPr>
      <w:r>
        <w:rPr>
          <w:rFonts w:ascii="Times New Roman"/>
          <w:b w:val="false"/>
          <w:i w:val="false"/>
          <w:color w:val="000000"/>
          <w:sz w:val="28"/>
        </w:rPr>
        <w:t>
      1.____________________________________________________________</w:t>
      </w:r>
    </w:p>
    <w:bookmarkEnd w:id="142"/>
    <w:bookmarkStart w:name="z204" w:id="143"/>
    <w:p>
      <w:pPr>
        <w:spacing w:after="0"/>
        <w:ind w:left="0"/>
        <w:jc w:val="both"/>
      </w:pPr>
      <w:r>
        <w:rPr>
          <w:rFonts w:ascii="Times New Roman"/>
          <w:b w:val="false"/>
          <w:i w:val="false"/>
          <w:color w:val="000000"/>
          <w:sz w:val="28"/>
        </w:rPr>
        <w:t xml:space="preserve">
      2.___________________________________________________________  </w:t>
      </w:r>
    </w:p>
    <w:bookmarkEnd w:id="143"/>
    <w:bookmarkStart w:name="z205" w:id="144"/>
    <w:p>
      <w:pPr>
        <w:spacing w:after="0"/>
        <w:ind w:left="0"/>
        <w:jc w:val="both"/>
      </w:pPr>
      <w:r>
        <w:rPr>
          <w:rFonts w:ascii="Times New Roman"/>
          <w:b w:val="false"/>
          <w:i w:val="false"/>
          <w:color w:val="000000"/>
          <w:sz w:val="28"/>
        </w:rPr>
        <w:t xml:space="preserve">
      3.____________________________________________________________  </w:t>
      </w:r>
    </w:p>
    <w:bookmarkEnd w:id="144"/>
    <w:bookmarkStart w:name="z206" w:id="145"/>
    <w:p>
      <w:pPr>
        <w:spacing w:after="0"/>
        <w:ind w:left="0"/>
        <w:jc w:val="both"/>
      </w:pPr>
      <w:r>
        <w:rPr>
          <w:rFonts w:ascii="Times New Roman"/>
          <w:b w:val="false"/>
          <w:i w:val="false"/>
          <w:color w:val="000000"/>
          <w:sz w:val="28"/>
        </w:rPr>
        <w:t xml:space="preserve">
      4.____________________________________________________________  </w:t>
      </w:r>
    </w:p>
    <w:bookmarkEnd w:id="145"/>
    <w:bookmarkStart w:name="z207" w:id="146"/>
    <w:p>
      <w:pPr>
        <w:spacing w:after="0"/>
        <w:ind w:left="0"/>
        <w:jc w:val="both"/>
      </w:pPr>
      <w:r>
        <w:rPr>
          <w:rFonts w:ascii="Times New Roman"/>
          <w:b w:val="false"/>
          <w:i w:val="false"/>
          <w:color w:val="000000"/>
          <w:sz w:val="28"/>
        </w:rPr>
        <w:t xml:space="preserve">
      5.____________________________________________________________  </w:t>
      </w:r>
    </w:p>
    <w:bookmarkEnd w:id="146"/>
    <w:bookmarkStart w:name="z208" w:id="147"/>
    <w:p>
      <w:pPr>
        <w:spacing w:after="0"/>
        <w:ind w:left="0"/>
        <w:jc w:val="both"/>
      </w:pPr>
      <w:r>
        <w:rPr>
          <w:rFonts w:ascii="Times New Roman"/>
          <w:b w:val="false"/>
          <w:i w:val="false"/>
          <w:color w:val="000000"/>
          <w:sz w:val="28"/>
        </w:rPr>
        <w:t xml:space="preserve">
      6.____________________________________________________________  </w:t>
      </w:r>
    </w:p>
    <w:bookmarkEnd w:id="147"/>
    <w:bookmarkStart w:name="z209" w:id="148"/>
    <w:p>
      <w:pPr>
        <w:spacing w:after="0"/>
        <w:ind w:left="0"/>
        <w:jc w:val="both"/>
      </w:pPr>
      <w:r>
        <w:rPr>
          <w:rFonts w:ascii="Times New Roman"/>
          <w:b w:val="false"/>
          <w:i w:val="false"/>
          <w:color w:val="000000"/>
          <w:sz w:val="28"/>
        </w:rPr>
        <w:t xml:space="preserve">
      7.____________________________________________________________ </w:t>
      </w:r>
    </w:p>
    <w:bookmarkEnd w:id="148"/>
    <w:bookmarkStart w:name="z210" w:id="149"/>
    <w:p>
      <w:pPr>
        <w:spacing w:after="0"/>
        <w:ind w:left="0"/>
        <w:jc w:val="both"/>
      </w:pPr>
      <w:r>
        <w:rPr>
          <w:rFonts w:ascii="Times New Roman"/>
          <w:b w:val="false"/>
          <w:i w:val="false"/>
          <w:color w:val="000000"/>
          <w:sz w:val="28"/>
        </w:rPr>
        <w:t xml:space="preserve">
       Прошу исключить из членов экипажа – фамилия, имя, отчество (при его наличии), должность:  </w:t>
      </w:r>
    </w:p>
    <w:bookmarkEnd w:id="149"/>
    <w:bookmarkStart w:name="z211" w:id="150"/>
    <w:p>
      <w:pPr>
        <w:spacing w:after="0"/>
        <w:ind w:left="0"/>
        <w:jc w:val="both"/>
      </w:pPr>
      <w:r>
        <w:rPr>
          <w:rFonts w:ascii="Times New Roman"/>
          <w:b w:val="false"/>
          <w:i w:val="false"/>
          <w:color w:val="000000"/>
          <w:sz w:val="28"/>
        </w:rPr>
        <w:t xml:space="preserve">
      1.____________________________________________________________  </w:t>
      </w:r>
    </w:p>
    <w:bookmarkEnd w:id="150"/>
    <w:bookmarkStart w:name="z212" w:id="151"/>
    <w:p>
      <w:pPr>
        <w:spacing w:after="0"/>
        <w:ind w:left="0"/>
        <w:jc w:val="both"/>
      </w:pPr>
      <w:r>
        <w:rPr>
          <w:rFonts w:ascii="Times New Roman"/>
          <w:b w:val="false"/>
          <w:i w:val="false"/>
          <w:color w:val="000000"/>
          <w:sz w:val="28"/>
        </w:rPr>
        <w:t xml:space="preserve">
      2.____________________________________________________________   </w:t>
      </w:r>
    </w:p>
    <w:bookmarkEnd w:id="151"/>
    <w:bookmarkStart w:name="z213" w:id="152"/>
    <w:p>
      <w:pPr>
        <w:spacing w:after="0"/>
        <w:ind w:left="0"/>
        <w:jc w:val="both"/>
      </w:pPr>
      <w:r>
        <w:rPr>
          <w:rFonts w:ascii="Times New Roman"/>
          <w:b w:val="false"/>
          <w:i w:val="false"/>
          <w:color w:val="000000"/>
          <w:sz w:val="28"/>
        </w:rPr>
        <w:t xml:space="preserve">
      3.____________________________________________________________  </w:t>
      </w:r>
    </w:p>
    <w:bookmarkEnd w:id="152"/>
    <w:bookmarkStart w:name="z214" w:id="153"/>
    <w:p>
      <w:pPr>
        <w:spacing w:after="0"/>
        <w:ind w:left="0"/>
        <w:jc w:val="both"/>
      </w:pPr>
      <w:r>
        <w:rPr>
          <w:rFonts w:ascii="Times New Roman"/>
          <w:b w:val="false"/>
          <w:i w:val="false"/>
          <w:color w:val="000000"/>
          <w:sz w:val="28"/>
        </w:rPr>
        <w:t xml:space="preserve">
      4.____________________________________________________________  </w:t>
      </w:r>
    </w:p>
    <w:bookmarkEnd w:id="153"/>
    <w:bookmarkStart w:name="z215" w:id="154"/>
    <w:p>
      <w:pPr>
        <w:spacing w:after="0"/>
        <w:ind w:left="0"/>
        <w:jc w:val="both"/>
      </w:pPr>
      <w:r>
        <w:rPr>
          <w:rFonts w:ascii="Times New Roman"/>
          <w:b w:val="false"/>
          <w:i w:val="false"/>
          <w:color w:val="000000"/>
          <w:sz w:val="28"/>
        </w:rPr>
        <w:t xml:space="preserve">
      5.____________________________________________________________  </w:t>
      </w:r>
    </w:p>
    <w:bookmarkEnd w:id="154"/>
    <w:bookmarkStart w:name="z216" w:id="155"/>
    <w:p>
      <w:pPr>
        <w:spacing w:after="0"/>
        <w:ind w:left="0"/>
        <w:jc w:val="both"/>
      </w:pPr>
      <w:r>
        <w:rPr>
          <w:rFonts w:ascii="Times New Roman"/>
          <w:b w:val="false"/>
          <w:i w:val="false"/>
          <w:color w:val="000000"/>
          <w:sz w:val="28"/>
        </w:rPr>
        <w:t xml:space="preserve">
      6.____________________________________________________________  </w:t>
      </w:r>
    </w:p>
    <w:bookmarkEnd w:id="155"/>
    <w:bookmarkStart w:name="z217" w:id="156"/>
    <w:p>
      <w:pPr>
        <w:spacing w:after="0"/>
        <w:ind w:left="0"/>
        <w:jc w:val="both"/>
      </w:pPr>
      <w:r>
        <w:rPr>
          <w:rFonts w:ascii="Times New Roman"/>
          <w:b w:val="false"/>
          <w:i w:val="false"/>
          <w:color w:val="000000"/>
          <w:sz w:val="28"/>
        </w:rPr>
        <w:t xml:space="preserve">
      7.____________________________________________________________  </w:t>
      </w:r>
    </w:p>
    <w:bookmarkEnd w:id="156"/>
    <w:bookmarkStart w:name="z218" w:id="157"/>
    <w:p>
      <w:pPr>
        <w:spacing w:after="0"/>
        <w:ind w:left="0"/>
        <w:jc w:val="both"/>
      </w:pPr>
      <w:r>
        <w:rPr>
          <w:rFonts w:ascii="Times New Roman"/>
          <w:b w:val="false"/>
          <w:i w:val="false"/>
          <w:color w:val="000000"/>
          <w:sz w:val="28"/>
        </w:rPr>
        <w:t xml:space="preserve">
      Прошу включить в члены экипажа – фамилия, имя, отчество (при его наличии), должность:  </w:t>
      </w:r>
    </w:p>
    <w:bookmarkEnd w:id="157"/>
    <w:bookmarkStart w:name="z219" w:id="158"/>
    <w:p>
      <w:pPr>
        <w:spacing w:after="0"/>
        <w:ind w:left="0"/>
        <w:jc w:val="both"/>
      </w:pPr>
      <w:r>
        <w:rPr>
          <w:rFonts w:ascii="Times New Roman"/>
          <w:b w:val="false"/>
          <w:i w:val="false"/>
          <w:color w:val="000000"/>
          <w:sz w:val="28"/>
        </w:rPr>
        <w:t xml:space="preserve">
      1.____________________________________________________________  </w:t>
      </w:r>
    </w:p>
    <w:bookmarkEnd w:id="158"/>
    <w:bookmarkStart w:name="z220" w:id="159"/>
    <w:p>
      <w:pPr>
        <w:spacing w:after="0"/>
        <w:ind w:left="0"/>
        <w:jc w:val="both"/>
      </w:pPr>
      <w:r>
        <w:rPr>
          <w:rFonts w:ascii="Times New Roman"/>
          <w:b w:val="false"/>
          <w:i w:val="false"/>
          <w:color w:val="000000"/>
          <w:sz w:val="28"/>
        </w:rPr>
        <w:t xml:space="preserve">
      2.____________________________________________________________  </w:t>
      </w:r>
    </w:p>
    <w:bookmarkEnd w:id="159"/>
    <w:bookmarkStart w:name="z221" w:id="160"/>
    <w:p>
      <w:pPr>
        <w:spacing w:after="0"/>
        <w:ind w:left="0"/>
        <w:jc w:val="both"/>
      </w:pPr>
      <w:r>
        <w:rPr>
          <w:rFonts w:ascii="Times New Roman"/>
          <w:b w:val="false"/>
          <w:i w:val="false"/>
          <w:color w:val="000000"/>
          <w:sz w:val="28"/>
        </w:rPr>
        <w:t xml:space="preserve">
      3.____________________________________________________________  </w:t>
      </w:r>
    </w:p>
    <w:bookmarkEnd w:id="160"/>
    <w:bookmarkStart w:name="z222" w:id="161"/>
    <w:p>
      <w:pPr>
        <w:spacing w:after="0"/>
        <w:ind w:left="0"/>
        <w:jc w:val="both"/>
      </w:pPr>
      <w:r>
        <w:rPr>
          <w:rFonts w:ascii="Times New Roman"/>
          <w:b w:val="false"/>
          <w:i w:val="false"/>
          <w:color w:val="000000"/>
          <w:sz w:val="28"/>
        </w:rPr>
        <w:t xml:space="preserve">
      4.____________________________________________________________  </w:t>
      </w:r>
    </w:p>
    <w:bookmarkEnd w:id="161"/>
    <w:bookmarkStart w:name="z223" w:id="162"/>
    <w:p>
      <w:pPr>
        <w:spacing w:after="0"/>
        <w:ind w:left="0"/>
        <w:jc w:val="both"/>
      </w:pPr>
      <w:r>
        <w:rPr>
          <w:rFonts w:ascii="Times New Roman"/>
          <w:b w:val="false"/>
          <w:i w:val="false"/>
          <w:color w:val="000000"/>
          <w:sz w:val="28"/>
        </w:rPr>
        <w:t xml:space="preserve">
      5.____________________________________________________________  </w:t>
      </w:r>
    </w:p>
    <w:bookmarkEnd w:id="162"/>
    <w:bookmarkStart w:name="z224" w:id="163"/>
    <w:p>
      <w:pPr>
        <w:spacing w:after="0"/>
        <w:ind w:left="0"/>
        <w:jc w:val="both"/>
      </w:pPr>
      <w:r>
        <w:rPr>
          <w:rFonts w:ascii="Times New Roman"/>
          <w:b w:val="false"/>
          <w:i w:val="false"/>
          <w:color w:val="000000"/>
          <w:sz w:val="28"/>
        </w:rPr>
        <w:t xml:space="preserve">
      6.____________________________________________________________  </w:t>
      </w:r>
    </w:p>
    <w:bookmarkEnd w:id="163"/>
    <w:p>
      <w:pPr>
        <w:spacing w:after="0"/>
        <w:ind w:left="0"/>
        <w:jc w:val="both"/>
      </w:pPr>
      <w:bookmarkStart w:name="z225" w:id="164"/>
      <w:r>
        <w:rPr>
          <w:rFonts w:ascii="Times New Roman"/>
          <w:b w:val="false"/>
          <w:i w:val="false"/>
          <w:color w:val="000000"/>
          <w:sz w:val="28"/>
        </w:rPr>
        <w:t xml:space="preserve">
      7.____________________________________________________________  </w:t>
      </w:r>
    </w:p>
    <w:bookmarkEnd w:id="164"/>
    <w:p>
      <w:pPr>
        <w:spacing w:after="0"/>
        <w:ind w:left="0"/>
        <w:jc w:val="both"/>
      </w:pPr>
      <w:r>
        <w:rPr>
          <w:rFonts w:ascii="Times New Roman"/>
          <w:b w:val="false"/>
          <w:i w:val="false"/>
          <w:color w:val="000000"/>
          <w:sz w:val="28"/>
        </w:rPr>
        <w:t xml:space="preserve">(подпись руководителя юридического лица, филиала, представительства  </w:t>
      </w:r>
    </w:p>
    <w:p>
      <w:pPr>
        <w:spacing w:after="0"/>
        <w:ind w:left="0"/>
        <w:jc w:val="both"/>
      </w:pPr>
      <w:r>
        <w:rPr>
          <w:rFonts w:ascii="Times New Roman"/>
          <w:b w:val="false"/>
          <w:i w:val="false"/>
          <w:color w:val="000000"/>
          <w:sz w:val="28"/>
        </w:rPr>
        <w:t>или индивидуального предпринимателя)</w:t>
      </w:r>
    </w:p>
    <w:bookmarkStart w:name="z226" w:id="165"/>
    <w:p>
      <w:pPr>
        <w:spacing w:after="0"/>
        <w:ind w:left="0"/>
        <w:jc w:val="both"/>
      </w:pPr>
      <w:r>
        <w:rPr>
          <w:rFonts w:ascii="Times New Roman"/>
          <w:b w:val="false"/>
          <w:i w:val="false"/>
          <w:color w:val="000000"/>
          <w:sz w:val="28"/>
        </w:rPr>
        <w:t>
      "___" ______________ 20___ года</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