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7f1ba" w14:textId="f47f1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декабря 2016 года № 765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Сагинтаев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декабря 2016 года № 765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утративших силу некоторых решений Правительства Республики</w:t>
      </w:r>
      <w:r>
        <w:br/>
      </w:r>
      <w:r>
        <w:rPr>
          <w:rFonts w:ascii="Times New Roman"/>
          <w:b/>
          <w:i w:val="false"/>
          <w:color w:val="000000"/>
        </w:rPr>
        <w:t>Казахстан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февраля 2008 года № 115 "О дополнительных мерах по совершенствованию системы государственного управления оборонно-промышленного комплекса Республики Казахстан".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июня 2009 года № 930 "О внесении изменений и дополнений в постановление Правительства Республики Казахстан от 7 февраля 2008 года № 115".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мая 2010 года № 455 "О внесении изменений и дополнения в постановление Правительства Республики Казахстан от 7 февраля 2008 года № 115".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ноября 2010 года № 1257 "О внесении изменений в постановление Правительства Республики Казахстан от 7 февраля 2008 года № 115".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24 мая 2011 года № 565 "О внесении изменений и дополнений в некоторые решения Правительства Республики Казахстан" (САПП Республики Казахстан, 2011 г., № 39, ст. 491).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мая 2011 года № 577 "О внесении изменения в постановление Правительства Республики Казахстан от 7 февраля 2008 года № 115 "О дополнительных мерах по совершенствованию системы государственного управления оборонно-промышленного комплекса Республики Казахстан".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апреля 2012 года № 483 "О внесении изменения в постановление Правительства Республики Казахстан от 7 февраля 2008 года № 115 "О дополнительных мерах по совершенствованию системы государственного управления оборонно-промышленного комплекса Республики Казахстан".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2012 года № 1758 "О внесении изменений в постановление Правительства Республики Казахстан от 7 февраля 2008 года № 115 "О дополнительных мерах по совершенствованию системы государственного управления оборонно-промышленного комплекса Республики Казахстан".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апреля 2013 года № 393 "О внесении изменений в постановление Правительства Республики Казахстан от 7 февраля 2008 года № 115 "О дополнительных мерах по совершенствованию системы государственного управления оборонно-промышленного комплекса Республики Казахстан".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ноября 2013 года № 1183 "О внесении изменений в постановление Правительства Республики Казахстан от 7 февраля 2008 года № 115 "О дополнительных мерах по совершенствованию системы государственного управления оборонно-промышленного комплекса Республики Казахстан".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Пункт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 и распоряжения Премьер-Министра Республики Казахстан, утвержденных постановлением Правительства Республики Казахстан от 9 апреля 2014 года № 329 "О внесении изменений и дополнений в некоторые решения Правительства Республики Казахстан и распоряжения Премьер-Министра Республики Казахстан и признании утратившими силу некоторых решений Правительства Республики Казахстан" (САПП Республики Казахстан, 2014 г., № 26, ст. 212).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 и распоряжения Премьер-Министра Республики Казахстан, утвержденных постановлением Правительства Республики Казахстан от 4 сентября 2014 года № 970 "О внесении изменений в некоторые решения Правительства Республики Казахстан и распоряжения Премьер-Министра Республики Казахстан и признании утратившими силу некоторых решений Правительства Республики Казахстан и распоряжений Премьер-Министра Республики Казахстан" (САПП Республики Казахстан, 2014 г., № 55-56, ст. 540).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сентября 2015 года № 730 "О внесении изменения в постановление Правительства Республики Казахстан от 7 февраля 2008 года № 115 "О дополнительных мерах по совершенствованию системы государственного управления оборонно-промышленного комплекса Республики Казахстан".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