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d525e" w14:textId="bcd52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декабря 2016 года № 778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2016 года № 778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2008 года № 1345 "Некоторые вопросы, регламентирующие проезд автотранспортных средств по территории Республики Казахстан" (САПП Республики Казахстан, 2008 г., № 49, ст. 558).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мая 2011 года № 493 "Об утверждении Правил организации труда и отдыха водителей, а также применения тахографов" (САПП Республики Казахстан, 2011 г., № 37, ст. 452).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2012 года № 1153 "Об утверждении стандартов государственных услуг Министерства транспорта и коммуникаций Республики Казахстан в сфере транспортного контроля и внесении изменений и дополнений в некоторые решения Правительства Республики Казахстан" (САПП Республики Казахстан, 2012 г., № 70, ст. 1007).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2013 года № 68 "О внесении изменений и дополнений в постановление Правительства Республики Казахстан от 11 мая 2011 года № 493 "Об утверждении Правил организации труда и отдыха водителей, а также применения тахографов" (САПП Республики Казахстан, 2013 г., № 13, ст. 240).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2013 года № 76 "О внесении изменений в постановление Правительства Республики Казахстан от 31 декабря 2008 года № 1345 "Некоторые вопросы, регламентирующие проезд автотранспортных средств по территории Республики Казахстан" (САПП Республики Казахстан, 2013 г., № 13, ст. 243).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21 мая 2013 года № 507 "О внесении изменений в некоторые решения Правительства Республики Казахстан" (САПП Республики Казахстан, 2013 г., № 34, ст. 505).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508 "О внесении изменений и дополнений в некоторые решения Правительства Республики Казахстан" (САПП Республики Казахстан, 2013 г., № 34, ст. 506).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26 августа 2013 года № 828 "О некоторых вопросах Министерства транспорта и коммуникаций Республики Казахстан" (САПП Республики Казахстан, 2013 г., № 49, ст. 679).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24 декабря 2013 года № 1390 "О внесении изменений и дополнений в некоторые решения Правительства Республики Казахстан" (САПП Республики Казахстан, 2013 г., № 73, ст. 966).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декабря 2013 года № 1399 "О внесении изменений и дополнений в постановления Правительства Республики Казахстан от 11 мая 2011 года № 493 "Об утверждении Правил организации труда и отдыха водителей, а также применения тахографов" и от 5 сентября 2012 года № 1153 "Об утверждении стандартов государственных услуг Министерства транспорта и коммуникаций Республики Казахстан в сфере транспортного контроля и внесении изменений и дополнений в некоторые решения Правительства Республики Казахстан" (САПП Республики Казахстан, 2013 г., № 74, ст. 973).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