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9098" w14:textId="5ea9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2016 года № 781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Комитета по чрезвычайным ситуациям Министерства внутренних дел Республики Казахстан в оплату акций акционерного общества «Казавиаспас» здание управления полетами общей площадью 121,4 квадратных метра, расположенное на земельном участке общей площадью 0,0619 гектара по адресу: город Алматы, Турксибский район, улица Закарпатская 1/1.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2016 года № 222 «О некоторых вопросах республиканской собственности»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имущества, передаваемого в оплату акций акционерного общества «Казавиаспас»,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«Прочее вертолетное оборудование»: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3, 4, 5, 6, 7, 8,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Комитетом по чрезвычайным ситуациям Министерства внутренних дел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