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bef8" w14:textId="3a0b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"Республиканская детско-юношеская спортивная школа по конному спорту" Комитета по делам спорта и физической культуры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2016 года № 785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республиканское государственное казенное предприятие "Республиканская детско-юношеская спортивная школа по конному спорту" Комитета по делам спорта и физической культуры Министерства культуры и спорта Республики Казахстан в республиканское государственное казенное предприятие "Центр национальных и конных видов спорта" Комитета по делам спорта и физической культуры Министерства культуры и спорта Республики Казахстан (далее - предприятие).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уполномоченным органом по руководству соответствующей отраслью (сферой) государственного управления в отношении предприятия Комитет по делам спорта и физической культуры Министерства культуры и спорта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основным предметом деятельности предприятия осуществление деятельности в области спорта.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государственную перерегистрацию предприятия в органах юстиции;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принятие иных мер, вытекающих из настоящего постановления.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87-88, ст. 631) следующие изменения: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доплатах и надбавках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физической культуры и спорта, утвержденных указанным постановлением: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вторую пункта 1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"/>
        <w:gridCol w:w="11751"/>
        <w:gridCol w:w="137"/>
        <w:gridCol w:w="137"/>
        <w:gridCol w:w="138"/>
      </w:tblGrid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Центра олимпийской подготовки, детско-юношеских спортивных школ, специализированных детско-юношеских школ олимпийского резерва, специализированных детско-юношеских спортивных школ, колледжей спорта, школ-интернатов для одаренных в спорте детей, школ-интернатов-колледжей,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физическими возможностями, Центра национальных и конных видов спорта: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вторую пункта 2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"/>
        <w:gridCol w:w="11775"/>
        <w:gridCol w:w="131"/>
        <w:gridCol w:w="131"/>
        <w:gridCol w:w="132"/>
      </w:tblGrid>
      <w:tr>
        <w:trPr>
          <w:trHeight w:val="30" w:hRule="atLeast"/>
        </w:trPr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Тренерам-преподавателям по спорту Центра олимпийской подготовки, детско-юношеских спортивных школ, специализированных детско-юношеских школ олимпийского резерва, специализированных детско-юношеских спортивных школ, колледжей спорта, школ-интернатов для одаренных в спорте детей, школ-интернатов-колледжей,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физическими возможностями, Центра национальных и конных видов спорта: 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