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acf0f" w14:textId="d6acf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27 июня 2015 года № 484 "Об утверждении Правил и требований по оснащению резервуаров производственных объектов производителей нефтепродуктов, баз нефтепродуктов и заправочных станций (кроме заправочных станции передвижного типа) контрольными приборами учета"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декабря 2016 года № 806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июня 2015 года № 484 "Об утверждении Правил и требований по оснащению резервуаров производственных объектов производителей нефтепродуктов, баз нефтепродуктов и заправочных станций (кроме заправочных станций передвижного типа) контрольными приборами учета" (САПП Республики Казахстан, 2015 г., № 36, ст. 256).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со дня его первого официального опубликования.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  <w:bookmarkEnd w:id="3"/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Сагинтаев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