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bb80" w14:textId="75ab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2016 года № 825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— 2018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"Целевые трансферты на развитие":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243 "Министерство национальной экономики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085 "Реализация мероприятий в сфере жилищного хозяйства в рамках Программы развития регионов до 2020 года":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"/>
        <w:gridCol w:w="151"/>
        <w:gridCol w:w="151"/>
        <w:gridCol w:w="151"/>
        <w:gridCol w:w="151"/>
        <w:gridCol w:w="1072"/>
        <w:gridCol w:w="3363"/>
        <w:gridCol w:w="3363"/>
        <w:gridCol w:w="3747"/>
      </w:tblGrid>
      <w:tr>
        <w:trPr>
          <w:trHeight w:val="30" w:hRule="atLeast"/>
        </w:trPr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"/>
        <w:gridCol w:w="151"/>
        <w:gridCol w:w="151"/>
        <w:gridCol w:w="151"/>
        <w:gridCol w:w="151"/>
        <w:gridCol w:w="1072"/>
        <w:gridCol w:w="3363"/>
        <w:gridCol w:w="3363"/>
        <w:gridCol w:w="3747"/>
      </w:tblGrid>
      <w:tr>
        <w:trPr>
          <w:trHeight w:val="30" w:hRule="atLeast"/>
        </w:trPr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"/>
        <w:gridCol w:w="193"/>
        <w:gridCol w:w="193"/>
        <w:gridCol w:w="193"/>
        <w:gridCol w:w="193"/>
        <w:gridCol w:w="635"/>
        <w:gridCol w:w="3566"/>
        <w:gridCol w:w="3567"/>
        <w:gridCol w:w="3567"/>
      </w:tblGrid>
      <w:tr>
        <w:trPr>
          <w:trHeight w:val="30" w:hRule="atLeast"/>
        </w:trPr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"/>
        <w:gridCol w:w="193"/>
        <w:gridCol w:w="193"/>
        <w:gridCol w:w="193"/>
        <w:gridCol w:w="193"/>
        <w:gridCol w:w="635"/>
        <w:gridCol w:w="3566"/>
        <w:gridCol w:w="3567"/>
        <w:gridCol w:w="3567"/>
      </w:tblGrid>
      <w:tr>
        <w:trPr>
          <w:trHeight w:val="30" w:hRule="atLeast"/>
        </w:trPr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"/>
        <w:gridCol w:w="153"/>
        <w:gridCol w:w="153"/>
        <w:gridCol w:w="153"/>
        <w:gridCol w:w="153"/>
        <w:gridCol w:w="1284"/>
        <w:gridCol w:w="3417"/>
        <w:gridCol w:w="3417"/>
        <w:gridCol w:w="3417"/>
      </w:tblGrid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"/>
        <w:gridCol w:w="153"/>
        <w:gridCol w:w="153"/>
        <w:gridCol w:w="153"/>
        <w:gridCol w:w="153"/>
        <w:gridCol w:w="1284"/>
        <w:gridCol w:w="3417"/>
        <w:gridCol w:w="3417"/>
        <w:gridCol w:w="3417"/>
      </w:tblGrid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4 950 294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244"/>
        <w:gridCol w:w="244"/>
        <w:gridCol w:w="244"/>
        <w:gridCol w:w="244"/>
        <w:gridCol w:w="904"/>
        <w:gridCol w:w="4504"/>
        <w:gridCol w:w="5427"/>
        <w:gridCol w:w="245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244"/>
        <w:gridCol w:w="244"/>
        <w:gridCol w:w="244"/>
        <w:gridCol w:w="244"/>
        <w:gridCol w:w="904"/>
        <w:gridCol w:w="4504"/>
        <w:gridCol w:w="5427"/>
        <w:gridCol w:w="245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средств республиканского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"/>
        <w:gridCol w:w="182"/>
        <w:gridCol w:w="182"/>
        <w:gridCol w:w="182"/>
        <w:gridCol w:w="182"/>
        <w:gridCol w:w="600"/>
        <w:gridCol w:w="4056"/>
        <w:gridCol w:w="3367"/>
        <w:gridCol w:w="3367"/>
      </w:tblGrid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"/>
        <w:gridCol w:w="182"/>
        <w:gridCol w:w="182"/>
        <w:gridCol w:w="182"/>
        <w:gridCol w:w="182"/>
        <w:gridCol w:w="600"/>
        <w:gridCol w:w="4056"/>
        <w:gridCol w:w="3367"/>
        <w:gridCol w:w="3367"/>
      </w:tblGrid>
      <w:tr>
        <w:trPr>
          <w:trHeight w:val="30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"/>
        <w:gridCol w:w="222"/>
        <w:gridCol w:w="222"/>
        <w:gridCol w:w="222"/>
        <w:gridCol w:w="222"/>
        <w:gridCol w:w="1103"/>
        <w:gridCol w:w="222"/>
        <w:gridCol w:w="4932"/>
        <w:gridCol w:w="4933"/>
      </w:tblGrid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"/>
        <w:gridCol w:w="169"/>
        <w:gridCol w:w="169"/>
        <w:gridCol w:w="169"/>
        <w:gridCol w:w="169"/>
        <w:gridCol w:w="838"/>
        <w:gridCol w:w="3113"/>
        <w:gridCol w:w="3752"/>
        <w:gridCol w:w="3752"/>
      </w:tblGrid>
      <w:tr>
        <w:trPr>
          <w:trHeight w:val="30" w:hRule="atLeast"/>
        </w:trPr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"/>
        <w:gridCol w:w="162"/>
        <w:gridCol w:w="162"/>
        <w:gridCol w:w="162"/>
        <w:gridCol w:w="162"/>
        <w:gridCol w:w="162"/>
        <w:gridCol w:w="532"/>
        <w:gridCol w:w="3598"/>
        <w:gridCol w:w="3599"/>
        <w:gridCol w:w="3599"/>
      </w:tblGrid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"/>
        <w:gridCol w:w="164"/>
        <w:gridCol w:w="164"/>
        <w:gridCol w:w="164"/>
        <w:gridCol w:w="164"/>
        <w:gridCol w:w="539"/>
        <w:gridCol w:w="3647"/>
        <w:gridCol w:w="3647"/>
        <w:gridCol w:w="3647"/>
      </w:tblGrid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538"/>
        <w:gridCol w:w="8631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538"/>
        <w:gridCol w:w="8631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538"/>
        <w:gridCol w:w="8631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538"/>
        <w:gridCol w:w="8631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bookmarkEnd w:id="2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