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ad55" w14:textId="17ca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"Национальный научно-практический, образовательный и оздоровительный центр "Бобек"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2016 года № 851. Отменено постановлением Правительства Республики Казахстан от 31 января 2020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Правительства РК от 31.01.2020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"Национальный научно-практический, образовательный и оздоровительный центр "Бобек" Министерства образования и науки Республики Казахстан путем преобразования в товарищество с ограниченной ответственностью "Национальный научно-практический, образовательный и оздоровительный центр "Бобек" (далее – товарищество) со стопроцентным участием государства в его уставном капитале.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 деятельность в области дошкольного воспитания и обучения, дополнительного, профессионального и послесреднего образования.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товарищества в органах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государственной долей участия в уставном капитале товарищества Министерству образования и науки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10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декабря 2016 года № 851</w:t>
                  </w:r>
                </w:p>
              </w:tc>
            </w:tr>
          </w:tbl>
          <w:p/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Алматы":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123-147,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"123-148 ТОО "Национальный научно-практический, образовательный и оздоровительный центр "Бобек".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образования и науки Республики Казахстан" дополнить строкой, порядковый номер 222-33-16,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"222-33-16 ТОО "Национальный научно-практический, образовательный и оздоровительный центр "Бобек".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образования и науки Республики Казахстан: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исключить;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56,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Товарищество с ограниченной ответственностью "Национальный научно-практический, образовательный и оздоровительный центр "Бобек".".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годы" (САПП Республики Казахстан, 2015 г., № 77-78-79, ст. 588):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приватизации, утвержденном указанным постановлением: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образования и науки Республики Казахстан" строку, порядковый номер 21, изложить в следующей редакции: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0"/>
        <w:gridCol w:w="1885"/>
        <w:gridCol w:w="7715"/>
      </w:tblGrid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"Национальный научно-практический, образовательный и оздоровительный центр "Бобек"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