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9979" w14:textId="f829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866. Утратило силу постановлением Правительства Республики Казахстан от 10 августа 2023 года № 669.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10.08.2023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 (САПП Республики Казахстан, 2008 г., № 3, ст. 40)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работников государственных организаций образования, утвержденных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"Типовые штаты работников организаций для детей-сирот, для детей, оставшихся без попечения родителей":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организациях для детей-сирот, для детей, оставшихся без попечения родителей, в рамках лимитов штатной численности руководители организаций при необходимости могут осуществлять замену штатных единиц должностей.";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8</w:t>
      </w:r>
      <w:r>
        <w:rPr>
          <w:rFonts w:ascii="Times New Roman"/>
          <w:b w:val="false"/>
          <w:i w:val="false"/>
          <w:color w:val="000000"/>
          <w:sz w:val="28"/>
        </w:rPr>
        <w:t xml:space="preserve"> "Типовые штаты работников организаций образования по отдельным должностям, общие для всех организаций образования":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В организациях среднего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санитарно-эпидемиологическими требованиями к объектам образования,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