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0f3d" w14:textId="40d0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предприятий Министерства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2016 года № 880.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 </w:t>
      </w:r>
      <w:r>
        <w:rPr>
          <w:rFonts w:ascii="Times New Roman"/>
          <w:b w:val="false"/>
          <w:i w:val="false"/>
          <w:color w:val="000000"/>
          <w:sz w:val="28"/>
        </w:rPr>
        <w:t>статьей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"Республиканский научно-практический центр психиатрии, психотерапии и наркологии" Министерства здравоохранения и социального развития Республики Казахстан и республиканское государственное казенное предприятие "Республиканский научно-практический центр медико-социальных проблем наркомании" Министерства здравоохранения и социального развития Республики Казахстан путем слияния и преобразования в республиканское государственное предприятие на праве хозяйственного ведения "Республиканский научно-практический центр психического здоровья" Министерства здравоохранения и социального развития Республики Казахстан (далее – предприятие) с введением наблюдательного совета.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здравоохранения и социального развития Республики Казахстан уполномоченным органом по руководству соответствующей отраслью (сферой) государственного управления в отношении предприятия.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 предметом деятельности предприятия определить осуществление деятельности в области здравоохранения.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здравоохранения и социального развития Республики Казахстан в установленном законодательством Республики Казахстан порядке: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17.02.2017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17.02.2017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