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a111" w14:textId="513a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887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(САПП Республики Казахстан, 1999 г., № 23-24, ст. 228).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2000 года № 359 "О внесении изменений в постановление Правительства Республики Казахстан от 27 мая 1999 года № 663".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2000 года № 916 "О внесении дополнений в постановление Правительства Республики Казахстан от 24 февраля 2000 года № 288".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Подпункт 1) пункта 4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2001 года № 1668 "Некоторые вопросы Министерства труда и социальной защиты населения Республики Казахстан" (САПП Республики Казахстан, 2001 г., № 47, ст. 563).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2002 года № 216 "О внесении дополнений в постановление Правительства Республики Казахстан от 27 мая 1999 года № 663" (САПП Республики Казахстан, 2002 г., № 6, ст. 53).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Пункт 3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20 сентября 2002 года № 1036 "Отдельные вопросы Канцелярии Премьер-Министра Республики Казахстан".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ноября 2002 года № 1267 "Вопросы Комитета по водным ресурсам Министерства сельского хозяйства Республики Казахстан" (САПП Республики Казахстан, 2002 г., № 43, ст. 429).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мая 2003 года № 435 "О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Казахстан" (САПП Республики Казахстан, 2003 г., № 19, ст. 191).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2005 года № 248 "О внесении изменений и дополнений в постановления Правительства Республики Казахстан от 27 мая 1999 года № 663 и от 24 февраля 2000 года № 288" (САПП Республики Казахстан, 2005 г., № 13, ст. 139).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2005 года № 568 "О внесении дополнений в постановление Правительства Республики Казахстан от 24 февраля 2000 года № 288".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743 "О внесении изменений и дополнений в постановление Правительства Республики Казахстан от 24 февраля 2000 года № 288".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2005 года № 1185 "О внесении дополнений и изменения в постановления Правительства Республики Казахстан от 27 мая 1999 года № 663 и от 24 февраля 2000 года № 288".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2005 года № 1306 "О внесении дополнений в постановление Правительства Республики Казахстан от 24 февраля 2000 года № 288".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2006 года № 49 "О внесении изменений и дополнений в постановление Правительства Республики Казахстан от 24 февраля 2000 года № 288".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2006 года № 745 "О внесении изменений в постановления Правительства Республики Казахстан от 27 мая 1999 года № 663 и от 11 февраля 2003 года № 148" (САПП Республики Казахстан, 2006 г., № 29, ст. 315).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2007 года № 198 "О внесении изменений в постановление Правительства Республики Казахстан от 24 февраля 2000 года № 288".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2007 года № 281 "О внесении дополнений в постановление Правительства Республики Казахстан от 27 мая 1999 года № 663" (САПП Республики Казахстан, 2007 г., № 11, ст. 130).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2007 года № 745 "О внесении дополнений в постановление Правительства Республики Казахстан от 24 февраля 2000 года № 288".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2007 года № 827 "О внесении изменений и дополнения в постановление Правительства Республики Казахстан от 24 февраля 2000 года № 288" (САПП Республики Казахстан, 2007 г., № 34, ст. 386).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2008 года № 308 "О внесении изменения и дополнений в постановление Правительства Республики Казахстан от 24 февраля 2000 года № 288".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8 апреля 2008 года № 332 "О некоторых вопросах Министерства сельского хозяйства Республики Казахстан" (САПП Республики Казахстан, 2008 г., № 19, ст. 177).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2008 года № 379 "О внесении дополнения в постановление Правительства Республики Казахстан от 24 февраля 2000 года № 288".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июля 2008 года № 684 "О вопросах Министерства здравоохранения Республики Казахстан" (САПП Республики Казахстан, 2008 г., № 32, ст. 337).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июля 2008 года № 725 "О внесении изменений и дополнений в некоторые решения Правительства Республики Казахстан" (САПП Республики Казахстан, 2008 г., № 34, ст. 357).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839 "О внесении дополнений в постановление Правительства Республики Казахстан от 27 мая 1999 года № 663" (САПП Республики Казахстан, 2008 г., № 38, ст. 407).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декабря 2008 года № 1227 "О внесении изменений и дополнений в некоторые решения Правительства Республики Казахстан".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постановления Правительства Республики Казахстан от 24 марта 2009 года № 388 "О мерах по реализации распоряжения Президента Республики Казахстан от 30 декабря 2008 года № 289" (САПП Республики Казахстан, 2009 г., № 17, ст. 141).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7 апреля 2009 года № 480 "О некоторых вопросах Комитета рыбного хозяйства Министерства сельского хозяйства Республики Казахстан" (САПП Республики Казахстан, 2009 г., № 18, ст. 160).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2009 года № 913 "Вопросы Министерства транспорта и коммуникаций Республики Казахстан" (САПП Республики Казахстан, 2009 г., № 30, ст. 271).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1189 "О внесении изменения в постановление Правительства Республики Казахстан от 27 мая 1999 года № 663" (САПП Республики Казахстан, 2009 г., № 35, ст. 335).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2009 года № 1209 "Об установлении нормативов на приобретение офисной мебели".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октября 2009 года № 1541 "Некоторые вопросы Министерства здравоохранения Республики Казахстан" (САПП Республики Казахстан, 2009 г., № 41, ст. 403).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Подпункты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(САПП Республики Казахстан, 2011 г., № 28, ст. 349).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(САПП Республики Казахстан, 2011 г., № 28, ст. 349).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756 "О внесении изменения в постановление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"О некоторых вопросах реализации Указа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(САПП Республики Казахстан, 2011 г., № 54, ст. 778).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1148 "О внесении дополнений в постановления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и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(САПП Республики Казахстан, 2011 г., № 56, ст. 798).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2011 года № 1208 "О внесении дополнения в постановление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2012 года № 739 "О внесении изменения и дополнений в постановления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и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(САПП Республики Казахстан, 2012 г., № 55, ст. 749).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июня 2012 года № 814 "О создании Республиканского государственного учреждения "Центр коммуникаций" Канцелярии Премьер-Министра Республики Казахстан, выделении средств из резерва Правительства Республики Казахстан и внесении изменений и дополнений в некоторые решения Правительства Республики Казахстан" (САПП Республики Казахстан, 2012 г., № 57, ст. 791).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ноября 2012 года № 1396 "О ликвидации Республиканского государственного учреждения "Центр коммуникаций" Канцелярии Премьер-Министра Республики Казахстан и внесении изменений и дополнений в некоторые решения Правительства Республики Казахстан" (САПП Республики Казахстан, 2012 г., № 77-78, ст. 1139).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2012 года № 1458 "О внесении изменений и дополнения в постановления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и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(САПП Республики Казахстан, 2012 г., № 79, ст. 1172).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147 "О внесении изменений и дополнения в постановление Правительства Республики Казахстан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бюджета". 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2013 года № 165 "О внесении изменений и дополнения в постановление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(САПП Республики Казахстан, 2013 г., № 17, ст. 297).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828 "О некоторых вопросах Министерства транспорта и коммуникаций Республики Казахстан" (САПП Республики Казахстан, 2013 г., № 49, ст. 679).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2013 года № 915 "О внесении изменений в постановление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(САПП Республики Казахстан, 2013 г., № 52, ст. 729).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1571 "О внесении изменений и дополнений в некоторые решения Правительства Республики Казахстан" (САПП Республики Казахстан, 2013 г., № 85, ст. 1078).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2014 года № 795 "О внесении изменений и дополнений в постановления 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и от 24 февраля 2000 года №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(САПП Республики Казахстан, 2014 г., № 46-47, ст. 463).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2014 года № 979 "О внесении дополнений в постановление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(САПП Республики Казахстан, 2014 г., № 55-56, ст. 541).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октября 2014 года № 1081 "О ликвидации республиканского государственного учреждения "Дом дружбы - Центр межэтнических отношений" Министерства культуры и спорта Республики Казахстан и внесении изменений и дополнений в некоторые решения Правительства Республики Казахстан" (САПП Республики Казахстан, 2014 г., № 64, ст. 582).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Казахстан" (САПП Республики Казахстан, 2014 г., № 64, ст. 585).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зонах возможных землетрясений" (САПП Республики Казахстан, 2015 г., № 18-19, ст. 94).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2016 года № 388 "О создании республиканских государственных учреждений "Астанақалалықжолзертханасы" и "Алматықалалықжолзертханасы" и внесении изменений и дополнений в некоторые решения Правительства Республики Казахстан" (САПП Республики Казахстан, 2016 г., № 37-38, ст. 229).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