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0653" w14:textId="a500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ноября 2014 года № 1209 "Об утверждении Правил обеспечения жилищем, выплаты компенсации за наем (аренду) жилища, а также категорий должностей сотрудников органов внутренних дел, имеющих право на получение компенсации"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2016 года № 899. Утратило силу Постановлением Правительства Республики Казахстан от 5 августа 2021 года № 524,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05.08.2021 </w:t>
      </w:r>
      <w:r>
        <w:rPr>
          <w:rFonts w:ascii="Times New Roman"/>
          <w:b w:val="false"/>
          <w:i w:val="false"/>
          <w:color w:val="ff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2014 года № 1209 "Об утверждении Правил обеспечения жилищем, выплаты компенсации за наем (аренду) жилища, а также категорий должностей сотрудников органов внутренних дел, имеющих право на получение компенсации" (САПП Республики Казахстан, 2014 г., № 71, ст. 642)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категориях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сотрудников органов внутренних дел, имеющих право на получение компенсации за наем (аренду) жилища, утвержденных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раздела "1. Центральный аппарат Министерства внутренних дел Республики Казахстан"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криминальной полиции, Департамент по противодействию экстремизму, Департамент по борьбе с наркобизнесом и контролю за оборотом наркотиков, Следственный департамент, Оперативно-криминалистический департамент, Департамент собственной безопасности, Национальное центральное бюро "Интерпол".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