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5a0d" w14:textId="b2b5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2016 года № 901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1998 года № 845 "О совершенствовании правового обеспечения дорожного хозяйства" (САПП Республики Казахстан 1998 г., № 31, ст. 269).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июля 2002 года № 711 "О внесении изменений и дополнений в постановление Правительства Республики Казахстан от 5 сентября 1998 года № 845" (САПП Республики Казахстан, 2002 г., № 21, ст. 220).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2002 года № 936 "Об утверждении Правил дипломирования членов экипажей морских судов" (САПП Республики Казахстан, 2002 г., № 28, ст. 314).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января 2003 года № 30 "О внесении изменений и дополнений в постановление Правительства Республики Казахстан от 5 сентября 1998 года № 845" (САПП Республики Казахстан, 2003 г., № 1, ст. 12).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2004 года № 1462 "Об утверждении Правил организации перевозок пассажиров в международных и межобластных сообщениях" (САПП Республики Казахстан, 2004 г., № 51, ст. 685).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2007 года № 71 "Об утверждении Правил и условий эксплуатации платных автомобильных дорог и мостовых переходов" (САПП Республики Казахстан, 2007 г., № 2, ст. 31).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2008 года № 130 "Об утверждении Правил выдачи разрешения на транзит продукции" (САПП Республики Казахстан, 2008 г., № 7, ст. 76).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2008 года № 203 "Об утверждении Правил технической эксплуатации автотранспортных средств" (САПП Республики Казахстан, 2008 г., № 11, ст. 112).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2008 года № 294 "Об утверждении Технического регламента "Требования безопасности при эксплуатации автомобильных дорог" (САПП Республики Казахстан, 2008 г., № 16, ст. 155).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2008 года № 307 "Об утверждении Технического регламента "Требования безопасности при проектировании автомобильных дорог" (САПП Республики Казахстан, 2008 г., № 18, ст. 163).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2008 года № 872 "О внесении дополнений и изменения в постановление Правительства Республики Казахстан от 30 января 2007 года № 71" (САПП Республики Казахстан, 2008 г., № 39, ст. 426).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1312 "О внесении изменений в постановление Правительства Республики Казахстан от 5 сентября 1998 года № 845" (САПП Республики Казахстан, 2008 г., № 47, ст. 532). 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2008 года № 1331 "Об утверждении Технического регламента "Требования к безопасности дорожно-строительных материалов" (САПП Республики Казахстан, 2008 г., № 48, ст. 548).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2010 года № 1069 "Об утверждении Правил допуска эксплуатанта к авиационным работам" (САПП Республики Казахстан, 2010 г., № 55, ст. 533).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2010 года № 1070 "Об утверждении Правил сертификации и выдачи сертификата эксплуатанта гражданских воздушных судов" (САПП Республики Казахстан, 2010 г., № 56, ст. 535).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1512 "Об утверждении Правил организации обслуживания пассажиров в аэропортах Республики Казахстан" (САПП Республики Казахстан, 2011 г., № 10-11, ст. 146).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1522 "Об утверждении Правил допуска к полетам эксплуатантов авиации общего назначения" (САПП Республики Казахстан, 2011 г., № 12, ст. 152).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2011 года № 193 "О внесении изменений в постановление Правительства Республики Казахстан от 31 декабря 2008 года № 1331" (САПП Республики Казахстан, 2011 г., № 22, ст. 272).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404 "Об утверждении Правил аварийно-спасательного обеспечения полетов в аэропортах Республики Казахстан" (САПП Республики Казахстан, 2011 г., № 33, ст. 400).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458 "Об утверждении Правил пожарной безопасности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гражданской авиации Республики Казахстан" (САПП Республики Казахстан, 2011 г., № 35, ст. 424).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2011 года № 608 "Об утверждении Типового положения о производственно-диспетчерской службе организации гражданской авиации" (САПП Республики Казахстан, 2011 г., № 40, ст. 513).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2011 года № 678 "Об утверждении Правил сертификации и выдачи сертификата типа" (САПП Республики Казахстан, 2011 г., № 42, ст. 550).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2011 года № 727 "Об утверждении Правил обеспечения авиационными горюче-смазочными материалами гражданских воздушных судов" (САПП Республики Казахстан, 2011 г., № 44, ст. 583).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2011 года № 761 "О внесении изменений и дополнений в некоторые решения Правительства Республики Казахстан" (САПП Республики Казахстан, 2011 года, № 45, ст. 607).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июля 2011 года № 797 "Об утверждении образца мореходной книжки, подтверждения дипломов, Правил их оформления, выдачи, продления, а также изъятия" (САПП Республики Казахстан, 2011 г., № 46, ст. 628).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827 "Об утверждении Правил плавания и стоянки судов в морских портах Республики Казахстан и на подходах к ним" (САПП Республики Казахстан, 2011 г., № 48, ст. 647). 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2011 года № 931 "Об утверждении Правил доступа к автоматизированной системе управления пассажирскими перевозками и технологического взаимодействия при организации продажи проездных документов (билетов)" (САПП Республики Казахстан, 2011 г., № 52, ст. 715).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2011 года № 991 "О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2011 года № 1057 "Об утверждении Правил аэродромного обеспечения в гражданской авиации" (САПП Республики Казахстан, 2011 г., № 53, ст. 762).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2011 года № 1522 "Об утверждении Правил перевозок пассажиров, багажа и грузов на воздушном транспорте" (САПП Республики Казахстан, 2012 г., № 8, ст. 153).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января 2012 года № 156 "Об утверждении норм годности к эксплуатации аэродромов (вертодромов) гражданской авиации" (САПП Республики Казахстан, 2012 г., № 29, ст. 390).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2012 года № 410 "О внесении изменения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2012 года № 490 "Об утверждении методики оценки соответствия нормам годности аэродромов (вертодромов) к эксплуатации гражданских воздушных судов" (САПП Республики Казахстан, 2012 г., № 44, ст. 590).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сентября 2012 года № 1180 "Об утверждении формы и сроков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энергоэффективности" (САПП Республики Казахстан, 2012 г., № 70, ст. 1017).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 и распоряжение Премьер-Министра Республики Казахстан, утвержденных постановлением Правительства Республики Казахстан от 13 ноября 2012 года № 1445 "О внесении изменений в некоторые решения Правительства Республики Казахстан и распоряжение Премьер-Министра Республики Казахстан" (САПП Республики Казахстан, 2012 г., № 79, ст. 1166). 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Казахстан, от 14 декабря 2012 года № 1607 "О внесении изменений и дополнения в постановление Правительства Республики Казахстан от 5 сентября 1998 года № 845 "О совершенствовании правового обеспечения дорожного хозяйства" (САПП Республики Казахстан, 2013 г., № 4, ст. 70).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2013 года № 24 "О внесении изменения в постановление Правительства Республики Казахстан от 31 декабря 2010 года № 1512 "Об утверждении Правил организации обслуживания пассажиров в аэропортах Республики Казахстан" (САПП Республики Казахстан, 2013 г., № 11, ст. 208).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2013 года № 137 "О внесении дополнений в постановление Правительства Республики Казахстан от 13 декабря 2011 года № 1522 "Об утверждении Правил перевозок пассажиров, багажа и грузов на воздушном транспорте" (САПП Республики Казахстан, 2013 г., № 16, ст. 282). 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апреля 2013 года № 379 "О внесении изменений и дополнений в некоторые решения Правительства Республики Казахстан" (САПП Республики Казахстан, 2013 г., № 27, ст. 418).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428 "О внесении изменений в постановление Правительства Республики Казахстан от 30 января 2007 года № 71 "Об утверждении Правил эксплуатации платных автомобильных дорог и мостовых переходов" (САПП Республики Казахстан, 2013 г., № 29, ст. 447).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"О внесении изменений в некоторые решения Правительства Республики Казахстан (САПП Республики Казахстан, 2013 г., № 34, ст. 505). 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постановления Правительства Республики Казахстан от 29 мая 2013 года № 534 "О некоторых вопросах развития экспорта сжиженного углеводородного газа морским путем и внесении изменения и дополнений в некоторые решения Правительства Республики Казахстан" (САПП Республики Казахстан, 2013 г., № 35, ст. 519).</w:t>
      </w:r>
    </w:p>
    <w:bookmarkEnd w:id="46"/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июня 2013 года № 591 "О внесении изменений и дополнений в некоторые решения Правительства Республики Казахстан" (САПП Республики Казахстан, 2013 г., № 37, ст. 543).</w:t>
      </w:r>
    </w:p>
    <w:bookmarkEnd w:id="47"/>
    <w:bookmarkStart w:name="z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23 июля 2013 года № 735 "О внесении изменений в некоторые решения Правительства Республики Казахстан" (САПП Республики Казахстан, 2013 г., № 42, ст. 623).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июля 2013 года № 740 "О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государства".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2013 года № 824 "О внесении изменения в постановление Правительства Республики Казахстан от 30 января 2007 года № 71 "Об утверждении Правил и условий эксплуатации платных автомобильных дорог и мостовых переходов" (САПП Республики Казахстан, 2013 г., № 48, ст. 676).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24 декабря 2013 года № 1390 "О внесении изменений и дополнений в некоторые решения Правительства Республики Казахстан" (САПП Республики Казахстан, 2013 г., № 73, ст. 966). 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2013 года № 1397 "Об утверждении Правил сертификации и выдачи сертификата органа обслуживания воздушного движения и (или) службы эксплуатации радиотехнического оборудования и связи аэронавигационной организации, а также сертификационных требований, предъявляемых к органам обслуживания воздушного движения и (или) службам эксплуатации радиотехнического оборудования и связи аэронавигационной организации" (САПП Республики Казахстан, 2013 г., № 74, ст. 971).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1426 "О внесении изменений в постановления Правительства Республики Казахстан от 18 октября 2010 года № 1069 "Об утверждении Правил допуска эксплуатанта к авиационным работам" и от 13 сентября 2012 года № 1195 "Об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75, ст. 987).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2013 года № 1431 "О внесении изменений в постановления Правительства Республики Казахстан от 18 октября 2010 года № 1070 "Об утверждении Правил сертификации и выдачи сертификата эксплуатанта гражданских воздушных судов" и от 13 сентября 2012 года № 1195 "Об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 (САПП Республики Казахстан, 2013 г., № 75, ст. 991).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1476 "О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1513 "О внесении изменений и дополнений в постановление Правительства Республики Казахстан от 20 июня 2011 года № 678 "Об утверждении Правил сертификации и выдачи сертификата типа" (САПП Республики Казахстан, 2013 г., № 78, ст. 1029).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"О вопросах оказания государственных услуг в сфере автомобильных дорог" (САПП Республики Казахстан, 2014 г., № 5, ст. 45).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26 февраля 2014 года № 155 "Об утверждении стандартов государственных услуг, оказываемых Министерством индустрии и новых технологий Республики Казахстан в области промышленности и экспортного контроля, внесении изменений в постановления Правительства Республики Казахстан от 11 февраля 2008 года № 130 "Об утверждении Правил выдачи разрешения на транзит продукции" и от 12 марта 2008 года № 244 "Об утверждении Правил оформления гарантийных обязательств импортеров (конечных пользователей) и проверок их исполнения" (САПП Республики Казахстан, 2014 г., № 12, ст. 108).</w:t>
      </w:r>
    </w:p>
    <w:bookmarkEnd w:id="58"/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56.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4 марта 2014 года № 175 "Об утверждении стандартов государственных услуг, оказываемых Министерством индустрии и новых технологий, в области технического регулирования и метрологии и признании утратившими силу некоторых решений Правительства Республики Казахстан" (САПП Республики Казахстан, 2014 г., № 14, ст. 121).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марта 2014 года № 240 "О вопросах оказания Министерством транспорта и коммуникаций Республики Казахстан государственных услуг в сферах деятельности аэродромов (вертодромов), иностранных перевозчиков, авиационных учебных центров и авиационного персонала, авиационной безопасности и использования воздушного пространства" (САПП Республики Казахстан, 2014 г., № 22, ст. 160).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5 марта 2014 года № 192 "Об утверждении стандартов государственных услуг в сфере туризма" (САПП Республики Казахстан, 2014 г., № 15, ст. 133).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59. </w:t>
      </w:r>
      <w:r>
        <w:rPr>
          <w:rFonts w:ascii="Times New Roman"/>
          <w:b w:val="false"/>
          <w:i w:val="false"/>
          <w:color w:val="000000"/>
          <w:sz w:val="28"/>
        </w:rPr>
        <w:t>Пункт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9 апреля 2014 года № 329 "О внесении изменений и дополнений в некоторые решения Правительства Республики Казахстан и распоряжения Премьер-Министра Республики Казахстан и признании утратившими силу некоторых решений Правительства Республики Казахстан" (САПП Республики Казахстан, 2014 г., № 26, ст. 212).</w:t>
      </w:r>
    </w:p>
    <w:bookmarkEnd w:id="62"/>
    <w:bookmarkStart w:name="z9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2014 года № 958 "О внесении изменений в постановление Правительства Республики Казахстан от 29 ноября 2010 года № 1264 "О создании Межведомственной комиссии по вопросам осуществления приоритетного права государства".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