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404e8" w14:textId="b6404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июня 2014 года № 752 "Об утверждении Плана мероприятий по реализации Концепции по вхождению Казахстана в число 30-ти самых развитых государств мира на 2014 –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января 2017 года № 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2014 года № 752 "Об утверждении Плана мероприятий по реализации Концепции по вхождению Казахстана в число 30-ти самых развитых государств мира на 2014 - 2020 годы"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"2) по итогам года, не позднее 1 февраля, следующего за отчетным годом, представлять информацию о ходе его реализации в Министерство национальной экономики Республики Казахстан.";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 Министерству национальной экономики Республики Казахстан по итогам года, не позднее 20 февраля, следующего за отчетным годом, представлять в Правительство Республики Казахстан сводную информацию о ходе реализации Плана.";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Концепции по вхождению Казахстана в число 30-ти самых развитых государств мира на 2014 – 2020 годы, утвержденный указанным постановлением, изложить в новой редакции согласно приложению к настоящему постановлению.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2017 года №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2014 года № 752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реализации Концепции по вхождению Казахстана в число 30-ти самых развитых государств мира на 2014 - 2020 годы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7027"/>
        <w:gridCol w:w="451"/>
        <w:gridCol w:w="2445"/>
        <w:gridCol w:w="1680"/>
        <w:gridCol w:w="247"/>
      </w:tblGrid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Развитие человеческого капитала</w:t>
            </w:r>
          </w:p>
          <w:bookmarkEnd w:id="9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Развитие образования и уникальной казахстанской культуры</w:t>
            </w:r>
          </w:p>
          <w:bookmarkEnd w:id="10"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программы "Болашак" на подготовку специалистов для высокотехнологичных сфер наукоемкой экономики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(созыв), МНЭ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ежегодно до 2020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2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вопроса организации стажировок обучающихся в высокотехнологичных стартапах за рубежом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ежегодно до 2020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3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стимулированию создания новой качественной культурной продукции в сферах кино, театрального, музыкального, художественного искусства и литературы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МНЭ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ежегодно до 2020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4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комплекса мер по дальнейшему развитию инклюзивного образования. К 2020 году доля школ, создавших условия для инклюзивного образования, должна составить 70 %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ежегодно до 2020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Улучшение здоровья населения</w:t>
            </w:r>
          </w:p>
          <w:bookmarkEnd w:id="15"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6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к внедрению субъектами фармацевтической деятельности надлежащих фармацевтических практик GхP (GLP, GCP, GMP, GDP, GPP, GVP)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МЭБП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ежегодно до 2016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7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Вступление в международную организацию фармацевтических инспекционных органов РIC/S для обеспечения активного сотрудничества в области GMP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ежегодно до 2020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8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Получение отечественными медицинскими ВУЗами статуса исследовательских университетов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 (созыв), МОН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9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системы подготовки специалистов сестринского дела всех уровней (ТиПО, прикладной бакалавриат, бакалавриат, магистратура, докторантура PhD) в соответствие с Европейскими директивами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 (созыв), МОН, акиматы областей, городов Астаны и Алматы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Совершенствование системы социальной защиты населения</w:t>
            </w:r>
          </w:p>
          <w:bookmarkEnd w:id="20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социальной защиты уязвимых слоев населения</w:t>
            </w:r>
          </w:p>
          <w:bookmarkEnd w:id="21"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2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профессиональной ориентации и помощи в выборе профессии среди самозанятых, безработных и малообеспеченных групп населения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ежегодно до 2020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3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программ среднего, технического и профессионального, послесреднего, высшего образования с учетом потребностей лиц, имеющих инвалидность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(созыв), МЗСР, акиматы областей, городов Астаны и Алматы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ежегодно до 2020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трудовых отношений</w:t>
            </w:r>
          </w:p>
          <w:bookmarkEnd w:id="24"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  <w:bookmarkEnd w:id="25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ратификации Конвенции об основах, содействующих безопасности и гигиене труда (Конвенция 187)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МЭБП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  <w:bookmarkEnd w:id="26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Концепции проекта Закона Республики Казахстан "О внесении изменений и дополнений в некоторые законодательные акты Республики Казахстан по вопросам трудовых отношений и охраны труда"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МВК по вопросам законопроектной деятельности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Совершенствование институциональной среды</w:t>
            </w:r>
          </w:p>
          <w:bookmarkEnd w:id="27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Модернизация системы управления и судебно-правоохранительной системы</w:t>
            </w:r>
          </w:p>
          <w:bookmarkEnd w:id="28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судебной системы</w:t>
            </w:r>
          </w:p>
          <w:bookmarkEnd w:id="29"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  <w:bookmarkEnd w:id="30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предложений по укреплению верховенства права, а также дальнейшей имплементации международных принципов судопроизводства в национальное законодательство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 (по согласованию) (созыв), ГП (по согласованию)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2016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  <w:bookmarkEnd w:id="31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мер по усилению роли судов первой инстанции, противодействию внеправовому влиянию на суды, повышению доверия к ним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 (по согласованию) (созыв), ГП (по согласованию)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2016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32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вопроса введения института мировых судей, а также вопроса функционирования нескольких судебных инстанций в одном суде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 (по согласованию)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2018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  <w:bookmarkEnd w:id="33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Совершенствование деятельности институтов внесудебного урегулирования споров с применением примирительных процедур и медиации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МЭБП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 (по согласованию)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34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Упрощение судебных процедур в гражданском и уголовном судопроизводстве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 (по согласованию)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ежегодно до 2020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уровня коррупции в стране</w:t>
            </w:r>
          </w:p>
          <w:bookmarkEnd w:id="35"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36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дальнейшему совершенствованию законодательства в области противодействия коррупции, с учетом рекомендаций третьего раунда мониторинга Стамбульского плана действий по борьбе с коррупцией Организации экономического сотрудничества и развития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АБЭКП (по согласованию) (созыв), ГП (по согласованию), МВД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Развитие малого и среднего бизнеса</w:t>
            </w:r>
          </w:p>
          <w:bookmarkEnd w:id="37"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8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Улучшение качества делового образования в ВУЗах с фокусом на расширение партнерства с международными университетами, а также путем обеспечения практики предпринимательской деятельности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МНЭ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(созыв), НПП "Атамекен" (по согласованию)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ежегодно до 2017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Совершенствование системы защиты интеллектуальной собственности</w:t>
            </w:r>
          </w:p>
          <w:bookmarkEnd w:id="39"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40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возможности электронной подачи заявок на получение патентов через портал электронного правительства с одновременным уменьшением размера патентной пошлины за подачу заявок в электронном виде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МЭБП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 (созыв), АСИ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2015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Развитие отраслей наукоемкой экономики</w:t>
            </w:r>
          </w:p>
          <w:bookmarkEnd w:id="41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Развитие базовых отраслей промышленности</w:t>
            </w:r>
          </w:p>
          <w:bookmarkEnd w:id="42"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43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для создания "экосистем" в нефтяной отрасли, объединяющих местные компании, национальные научно-исследовательские институты и иностранные компании-подрядчики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 (созыв), АО "НК "КазМунайГаз" (по согласованию)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ежегодно до 2020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44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коммуникационных площадок масштабного ознакомления казахстанского инженерно-технического персонала нефтегазовой отрасли с передовым международным опытом и инновационными технико-технологическими решениями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 (созыв), заинтересованные государственные органы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ежегодно до 2018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Развитие обрабатывающей промышленности</w:t>
            </w:r>
          </w:p>
          <w:bookmarkEnd w:id="45"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46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активного участия в работе международных технических комитетов по стандартизации, межгосударственных и региональных организаций по стандартизации с целью устранения технических барьеров на экспортных рынках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МНЭ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(созыв), заинтересованные государственные органы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ежегодно до 2020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Создание высокотехнологичного агропромышленного комплекса</w:t>
            </w:r>
          </w:p>
          <w:bookmarkEnd w:id="47"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48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18 февраля 2013 года № 151 "Об утверждении Программы по развитию агропромышленного комплекса в Республике Казахстан на 2013 – 2020 годы "Агробизнес – 2020" с учетом положений Концепции по вхождению Казахстана в число 30-ти самых развитых государств мира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 (созыв), МЭБП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2014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Развитие сектора услуг</w:t>
            </w:r>
          </w:p>
          <w:bookmarkEnd w:id="49"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50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возможностей провайдеров логистических услуг, в том числе за счет совершенствования нормативно-правовой базы по вопросам мультимодальных перевозок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(созыв), АО "НК "ҚТЖ" (по согласованию)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ежегодно до 2020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51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Концепции проекта Закона Республики Казахстан "О внесении изменений и дополнений в некоторые законодательные акты Республики Казахстан по вопросам космической деятельности"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МВК по вопросам законопроектной деятельности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НКА (созыв), заинтересованные государственные органы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2015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Ускоренное формирование инфраструктуры наукоемкой экономики</w:t>
            </w:r>
          </w:p>
          <w:bookmarkEnd w:id="52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Повышение производительности факторов роста</w:t>
            </w:r>
          </w:p>
          <w:bookmarkEnd w:id="53"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54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разработке национальной системы мониторинга производительности для всех отраслей экономики в соответствии с мировыми "бенчмарками"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МЭБП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АС, заинтересованные государственные органы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2016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Развитие национальной инновационной системы</w:t>
            </w:r>
          </w:p>
          <w:bookmarkEnd w:id="55"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56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 экспертизы инновационных разработок и новых технологий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МЭБП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 (созыв), МОН, заинтересованные государственные органы, АО "НУХ "Байтерек" (по согласованию), АО "НАТР" (по согласованию)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2015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57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системы инструментов государственной поддержки с целью выявления и поддержки наиболее перспективных инновационных идей и проектов, их внедрения, масштабирования и продвижения, а также поиска и поддержки талантливых инноваторов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(созыв), МОН, заинтересованные государственные органы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ежегодно до 2020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Устранение инфраструктурных ограничений</w:t>
            </w:r>
          </w:p>
          <w:bookmarkEnd w:id="58"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59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Концепции проекта Закона Республики Казахстан "О внесении изменений и дополнений в некоторые законодательные акты Республики Казахстан по вопросам транспорта"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МВК по вопросам законопроектной деятельности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(созыв), заинтересованные государственные органы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Устойчивое развитие посредством перехода к "зеленой экономике"</w:t>
            </w:r>
          </w:p>
          <w:bookmarkEnd w:id="60"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61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введение программы "Лидер в энергоэффективности" в целях снижения энергоемкости производства и поддержки компаний, внедривших эталонные способы производства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МЭБП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 (созыв), МЭБП, заинтересованные государственные органы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2016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62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механизма повторного использования отходов с получением продукции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ежегодно с 2016 по 2020 годы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63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внедрению механизма "отсутствие чистых потерь", стимулирующего промышленные предприятия инвестировать в защиту и восстановление окружающей среды на прилегающих территориях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МЭБП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 (созыв), МЭБП, МНГ, заинтересованные государственные органы, акиматы областей, городов Астаны и Алматы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2016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64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по разработке плана и осуществлению преобразований по трансформации нескольких (2-3) пилотных опорных сельских населенных пунктов, отдаленных сел и поселков в соответствии с принципами "зеленой экономики": использование возобновляемых источников энергии, не интегрированных в национальную сеть, эффективное сельское хозяйство (с созданием тепличных хозяйств и использованием капельного орошения), организация централизованного сбора, утилизации и переработки отходов, переход на замкнутые ресурсные циклы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МЭБП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 (созыв), МСХ, МРР, акиматы областей, городов Астаны и Алматы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2016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Углубление интеграции в мировую и региональную экономику</w:t>
            </w:r>
          </w:p>
          <w:bookmarkEnd w:id="65"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66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по обеспечению углубления связей со странами Центральной Азии через наращивание объемов инвестиций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(созыв), МИД, МНЭ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ежегодно до 2020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в рамках средств, предусмотренных из республиканского и местных бюджетов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 расшифровка аббревиатур: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47"/>
        <w:gridCol w:w="422"/>
        <w:gridCol w:w="10631"/>
      </w:tblGrid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  <w:bookmarkEnd w:id="69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прокуратура Республики Казахстан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</w:t>
            </w:r>
          </w:p>
          <w:bookmarkEnd w:id="70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Верховный суд Республики Казахстан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  <w:bookmarkEnd w:id="71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  <w:bookmarkEnd w:id="72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  <w:bookmarkEnd w:id="73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  <w:bookmarkEnd w:id="74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  <w:bookmarkEnd w:id="75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  <w:bookmarkEnd w:id="76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77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78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  <w:bookmarkEnd w:id="79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  <w:bookmarkEnd w:id="80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  <w:bookmarkEnd w:id="81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</w:t>
            </w:r>
          </w:p>
          <w:bookmarkEnd w:id="82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  <w:bookmarkEnd w:id="83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АБЭКП</w:t>
            </w:r>
          </w:p>
          <w:bookmarkEnd w:id="84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борьбе с экономической и коррупционной преступностью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</w:t>
            </w:r>
          </w:p>
          <w:bookmarkEnd w:id="85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связи и информации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НКА</w:t>
            </w:r>
          </w:p>
          <w:bookmarkEnd w:id="86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Национальное космическое агентство Республики Казахстан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  <w:bookmarkEnd w:id="87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</w:t>
            </w:r>
          </w:p>
          <w:bookmarkEnd w:id="88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окружающей среды и водных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МНГ</w:t>
            </w:r>
          </w:p>
          <w:bookmarkEnd w:id="89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нефти и газа Республики Казахстан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МРР</w:t>
            </w:r>
          </w:p>
          <w:bookmarkEnd w:id="90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регионального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  <w:bookmarkEnd w:id="91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статистике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</w:t>
            </w:r>
          </w:p>
          <w:bookmarkEnd w:id="92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палата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</w:t>
            </w:r>
          </w:p>
          <w:bookmarkEnd w:id="93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"КазМунайГаз"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"ҚТЖ"</w:t>
            </w:r>
          </w:p>
          <w:bookmarkEnd w:id="94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"Қазақстан Темір Жолы"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 "Байтерек"</w:t>
            </w:r>
          </w:p>
          <w:bookmarkEnd w:id="95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управляющий холдинг "Байтерек"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"НАТР"</w:t>
            </w:r>
          </w:p>
          <w:bookmarkEnd w:id="96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"Национальное агентство по технологическому развитию"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</w:t>
            </w:r>
          </w:p>
          <w:bookmarkEnd w:id="97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учебное заведение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МВК</w:t>
            </w:r>
          </w:p>
          <w:bookmarkEnd w:id="98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межведомственная комиссия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</w:t>
            </w:r>
          </w:p>
          <w:bookmarkEnd w:id="99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PhD</w:t>
            </w:r>
          </w:p>
          <w:bookmarkEnd w:id="100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Doctor of Philosophy (доктор наук)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GхP</w:t>
            </w:r>
          </w:p>
          <w:bookmarkEnd w:id="101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 х Practice (надлежащая х практика)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GLP</w:t>
            </w:r>
          </w:p>
          <w:bookmarkEnd w:id="102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 Laboratory Practice (надлежащая лабораторная практика)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GCP</w:t>
            </w:r>
          </w:p>
          <w:bookmarkEnd w:id="103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 Clinical Practice (надлежащая клиническая практика)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GMP</w:t>
            </w:r>
          </w:p>
          <w:bookmarkEnd w:id="104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 Manufacturing Practice (надлежащая производственная практика)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GDP</w:t>
            </w:r>
          </w:p>
          <w:bookmarkEnd w:id="105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 Distribution Practice (надлежащая дистрибьюторская практика)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GPP</w:t>
            </w:r>
          </w:p>
          <w:bookmarkEnd w:id="106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 Pharmacy Practice (надлежащая аптечная практика)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GVP</w:t>
            </w:r>
          </w:p>
          <w:bookmarkEnd w:id="107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 Pharmacovigilance Practice (надлежащая практика фармакологического надзора)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РIC/S</w:t>
            </w:r>
          </w:p>
          <w:bookmarkEnd w:id="108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Inspection Cooperation Scheme (международная система сотрудничества фармацевтических инспекций)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