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7cb1" w14:textId="b657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земельного участка для нужд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2017 года № 108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Предоставить государственному учреждению "Департамент Комитета национальной безопасности Республики Казахстан по городу Алматы" земельный участок общей площадью 8,9898 гектара на праве временного безвозмездного землепользования из категории земель населенных пунктов сроком на 4 (четыре) года 11 (одиннадцать) месяцев для нужд национальной безопасности с целью строительства следственного изолятора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Акиму города Алматы и Комитету национальной безопасности Республики Казахстан (по согласованию)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2017 года № 108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участка, предоставляемого на праве временного безвозмездного землепользования сроком на 4 (четыре) года 11 (одиннадцать) месяцев для нужд национальной безопасности государственному учреждению "Департамент Комитета национальной безопасности Республики Казахстан по городу Алматы"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744"/>
        <w:gridCol w:w="3708"/>
        <w:gridCol w:w="2600"/>
        <w:gridCol w:w="744"/>
        <w:gridCol w:w="2601"/>
        <w:gridCol w:w="952"/>
      </w:tblGrid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пастбища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земли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улицы Красногорская, севернее улицы 2-я Остроумова в Турксибском районе, города Алматы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8,9898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8,9898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следственного изолятора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8,9898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8,9898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