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da25" w14:textId="bc3d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обременении стратегического объекта правами третьих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2017 года № 119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Разрешить акционерному обществу "Международный аэропорт Астана" совершить сделку по обременению правами третьих лиц объектов недвижимости, согласно приложению к настоящему постановлению, для получения банковского займа в акционерном обществе "Банк Развития Казахстана".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119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объектов недвижимости акционерного общества "Международный аэропорт Астана", разрешаемых к совершению сделки по обременению правами третьих лиц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13"/>
        <w:gridCol w:w="561"/>
        <w:gridCol w:w="3370"/>
        <w:gridCol w:w="2741"/>
        <w:gridCol w:w="4298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Литер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Местоположение объекта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площадь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Кадастровый номер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терминал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Қабанбай батыра, д. 119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25190,7 кв.м.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21-320-054-257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Қабанбай батыра, д. 119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 кв.м.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21-320-054-257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