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0bf0" w14:textId="9970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социального обеспечения"</w:t>
      </w:r>
    </w:p>
    <w:p>
      <w:pPr>
        <w:spacing w:after="0"/>
        <w:ind w:left="0"/>
        <w:jc w:val="both"/>
      </w:pPr>
      <w:r>
        <w:rPr>
          <w:rFonts w:ascii="Times New Roman"/>
          <w:b w:val="false"/>
          <w:i w:val="false"/>
          <w:color w:val="000000"/>
          <w:sz w:val="28"/>
        </w:rPr>
        <w:t>Постановление Правительства Республики Казахстан от 27 марта 2017 года № 138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социального обеспечения".</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Проект</w:t>
      </w:r>
    </w:p>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 О внесении изменений и дополнений в некоторые законодательные акты Республики Казахстан по вопросам социального обеспечения</w:t>
      </w:r>
    </w:p>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(Ведомости Парламента Республики Казахстан, 1997 г., № 11, ст. 154; 1999 г., № 8, ст. 239; № 23, ст. 925; 2002 г., № 6, ст. 71; 2003 г., № 1-2, ст. 13; 2004 г., № 23, ст. 142; № 24, ст. 157; 2005 г., № 23, ст. 98; 2006 г., № 12, ст. 69; 2007 г., № 10, ст. 69; № 20, ст. 152; 2012 г., № 4, ст. 32; № 8, ст. 64; 2013 г., № 10-11, ст. 56; 2014 г., № 6, ст. 28; № 19-1, 19-11, ст. 96; 2015 г., № 6, ст. 27; № 8, ст. 45. № 15, ст. 78; № 19-II, ст. 106; № 22-II, ст. 145; № 23-II, ст. 170, 2016 г. № 7-1, ст. 49):</w:t>
      </w:r>
    </w:p>
    <w:p>
      <w:pPr>
        <w:spacing w:after="0"/>
        <w:ind w:left="0"/>
        <w:jc w:val="both"/>
      </w:pPr>
      <w:r>
        <w:rPr>
          <w:rFonts w:ascii="Times New Roman"/>
          <w:b w:val="false"/>
          <w:i w:val="false"/>
          <w:color w:val="000000"/>
          <w:sz w:val="28"/>
        </w:rPr>
        <w:t>
      пункт 5 статьи 12 изложить в следующей редакции:</w:t>
      </w:r>
    </w:p>
    <w:p>
      <w:pPr>
        <w:spacing w:after="0"/>
        <w:ind w:left="0"/>
        <w:jc w:val="both"/>
      </w:pPr>
      <w:r>
        <w:rPr>
          <w:rFonts w:ascii="Times New Roman"/>
          <w:b w:val="false"/>
          <w:i w:val="false"/>
          <w:color w:val="000000"/>
          <w:sz w:val="28"/>
        </w:rPr>
        <w:t>
      "5. Если размер пенсионных выплат по возрасту или пенсионных выплат за выслугу лет меньше размера месячного пособия по инвалидности, установленного для соответствующих категорий инвалидов, выплата месячного пособия по инвалидности производится в виде соответствующих доплат к пенсионным выплатам по возрасту или пенсионным выплатам за выслугу лет до размера месячного пособия по инвалидности, установленного для этой категории инвалидов.".</w:t>
      </w:r>
    </w:p>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(Ведомости Парламента Республики Казахстан, 2001 г., № 17-18, ст. 247; 2004 г., № 23, ст. 142; 2007 г., № 3, ст. 20; № 10, ст. 69; № 20, ст. 152; 2009 г., № 1, ст. 4; № 23, ст. 117; 2011 г., № 10, ст. 86; № 16, ст. 128; 2012 г., № 2, ст. 14; № 8, ст. 64; 2013 г., № 14, ст. 72; 2014 г., № 19-1, 19-П, ст. 96; 2015 г., № 6, ст. 27; № 10, ст. 50; №19-II, ст.106; № 22- II, ст. 145; № 22-V, ст.158; 2016 г., №7-1, ст.49):</w:t>
      </w:r>
    </w:p>
    <w:p>
      <w:pPr>
        <w:spacing w:after="0"/>
        <w:ind w:left="0"/>
        <w:jc w:val="both"/>
      </w:pPr>
      <w:r>
        <w:rPr>
          <w:rFonts w:ascii="Times New Roman"/>
          <w:b w:val="false"/>
          <w:i w:val="false"/>
          <w:color w:val="000000"/>
          <w:sz w:val="28"/>
        </w:rPr>
        <w:t>
      1) подпункт 8) статьи 1 изложить в следующей редакции:</w:t>
      </w:r>
    </w:p>
    <w:p>
      <w:pPr>
        <w:spacing w:after="0"/>
        <w:ind w:left="0"/>
        <w:jc w:val="both"/>
      </w:pPr>
      <w:r>
        <w:rPr>
          <w:rFonts w:ascii="Times New Roman"/>
          <w:b w:val="false"/>
          <w:i w:val="false"/>
          <w:color w:val="000000"/>
          <w:sz w:val="28"/>
        </w:rPr>
        <w:t>
      "8) центр занятости населения - государственное учреждение,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 в соответствии с Законом Республики Казахстан "О занятости населения".";</w:t>
      </w:r>
    </w:p>
    <w:p>
      <w:pPr>
        <w:spacing w:after="0"/>
        <w:ind w:left="0"/>
        <w:jc w:val="both"/>
      </w:pPr>
      <w:r>
        <w:rPr>
          <w:rFonts w:ascii="Times New Roman"/>
          <w:b w:val="false"/>
          <w:i w:val="false"/>
          <w:color w:val="000000"/>
          <w:sz w:val="28"/>
        </w:rPr>
        <w:t>
      2) в статье 2:</w:t>
      </w:r>
    </w:p>
    <w:p>
      <w:pPr>
        <w:spacing w:after="0"/>
        <w:ind w:left="0"/>
        <w:jc w:val="both"/>
      </w:pPr>
      <w:r>
        <w:rPr>
          <w:rFonts w:ascii="Times New Roman"/>
          <w:b w:val="false"/>
          <w:i w:val="false"/>
          <w:color w:val="000000"/>
          <w:sz w:val="28"/>
        </w:rPr>
        <w:t>
      пункт 1-1 изложить в следующей редакции:</w:t>
      </w:r>
    </w:p>
    <w:p>
      <w:pPr>
        <w:spacing w:after="0"/>
        <w:ind w:left="0"/>
        <w:jc w:val="both"/>
      </w:pPr>
      <w:r>
        <w:rPr>
          <w:rFonts w:ascii="Times New Roman"/>
          <w:b w:val="false"/>
          <w:i w:val="false"/>
          <w:color w:val="000000"/>
          <w:sz w:val="28"/>
        </w:rPr>
        <w:t>
      "1-1. Размер черты бедности определяется центральным исполнительным органом на основе величины прожиточного минимума в среднем на душу населения в процентном выражении в зависимости от экономических возможностей государства.";</w:t>
      </w:r>
    </w:p>
    <w:p>
      <w:pPr>
        <w:spacing w:after="0"/>
        <w:ind w:left="0"/>
        <w:jc w:val="both"/>
      </w:pPr>
      <w:r>
        <w:rPr>
          <w:rFonts w:ascii="Times New Roman"/>
          <w:b w:val="false"/>
          <w:i w:val="false"/>
          <w:color w:val="000000"/>
          <w:sz w:val="28"/>
        </w:rPr>
        <w:t>
      подпункт 1) пункта 1-2 исключить.</w:t>
      </w:r>
    </w:p>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 № 8, ст. 64; № 14, ст. 95; № 23-24, ст. 125; 2013 г., № 2, ст. 13; № 3, ст. 15; № 10-11, ст. 56; № 14, ст. 72; № 21-22, ст. 115; 2014 г., № 1, ст. 1, 4; № 19-1, 19-И, ст. 96; № 21, ст. 122; № 22, ст. 131; 2015 г., № 6, ст. 27; № 20-IV, ст. 113; № 22-11, ст. 145; 2016 г. №7-1, ст.49.):</w:t>
      </w:r>
    </w:p>
    <w:p>
      <w:pPr>
        <w:spacing w:after="0"/>
        <w:ind w:left="0"/>
        <w:jc w:val="both"/>
      </w:pPr>
      <w:r>
        <w:rPr>
          <w:rFonts w:ascii="Times New Roman"/>
          <w:b w:val="false"/>
          <w:i w:val="false"/>
          <w:color w:val="000000"/>
          <w:sz w:val="28"/>
        </w:rPr>
        <w:t>
      подпункт 1) пункта 1 статьи 10-1 изложить в следующей редакции:</w:t>
      </w:r>
    </w:p>
    <w:p>
      <w:pPr>
        <w:spacing w:after="0"/>
        <w:ind w:left="0"/>
        <w:jc w:val="both"/>
      </w:pPr>
      <w:r>
        <w:rPr>
          <w:rFonts w:ascii="Times New Roman"/>
          <w:b w:val="false"/>
          <w:i w:val="false"/>
          <w:color w:val="000000"/>
          <w:sz w:val="28"/>
        </w:rPr>
        <w:t>
      "1) персонифицированный учет по социальным отчислениям и социальным выплатам участников системы обязательного социального страхования;".</w:t>
      </w:r>
    </w:p>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июня 2005 года "О государственных пособиях семьям, имеющим детей" (Ведомости Парламента Республики Казахстан, 2005 г., № 12, ст. 44; 2007 г., № 24, ст. 178; 2009 г. № 23, ст. 111; 2013 г., № 1, ст. 3; № 14, ст. 72; 2014 г., № 6, ст. 28; № 19-I, 19-II, ст. 96; 2015 г., № 6, ст. 27; №22- II, ст.145):</w:t>
      </w:r>
    </w:p>
    <w:p>
      <w:pPr>
        <w:spacing w:after="0"/>
        <w:ind w:left="0"/>
        <w:jc w:val="both"/>
      </w:pPr>
      <w:r>
        <w:rPr>
          <w:rFonts w:ascii="Times New Roman"/>
          <w:b w:val="false"/>
          <w:i w:val="false"/>
          <w:color w:val="000000"/>
          <w:sz w:val="28"/>
        </w:rPr>
        <w:t>
      1) в статье 1:</w:t>
      </w:r>
    </w:p>
    <w:p>
      <w:pPr>
        <w:spacing w:after="0"/>
        <w:ind w:left="0"/>
        <w:jc w:val="both"/>
      </w:pPr>
      <w:r>
        <w:rPr>
          <w:rFonts w:ascii="Times New Roman"/>
          <w:b w:val="false"/>
          <w:i w:val="false"/>
          <w:color w:val="000000"/>
          <w:sz w:val="28"/>
        </w:rPr>
        <w:t>
      подпункт 4) изложить в следующей редакции:</w:t>
      </w:r>
    </w:p>
    <w:p>
      <w:pPr>
        <w:spacing w:after="0"/>
        <w:ind w:left="0"/>
        <w:jc w:val="both"/>
      </w:pPr>
      <w:r>
        <w:rPr>
          <w:rFonts w:ascii="Times New Roman"/>
          <w:b w:val="false"/>
          <w:i w:val="false"/>
          <w:color w:val="000000"/>
          <w:sz w:val="28"/>
        </w:rPr>
        <w:t>
      "4)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p>
      <w:pPr>
        <w:spacing w:after="0"/>
        <w:ind w:left="0"/>
        <w:jc w:val="both"/>
      </w:pPr>
      <w:r>
        <w:rPr>
          <w:rFonts w:ascii="Times New Roman"/>
          <w:b w:val="false"/>
          <w:i w:val="false"/>
          <w:color w:val="000000"/>
          <w:sz w:val="28"/>
        </w:rPr>
        <w:t>
      дополнить подпунктом 12) следующего содержания:</w:t>
      </w:r>
    </w:p>
    <w:p>
      <w:pPr>
        <w:spacing w:after="0"/>
        <w:ind w:left="0"/>
        <w:jc w:val="both"/>
      </w:pPr>
      <w:r>
        <w:rPr>
          <w:rFonts w:ascii="Times New Roman"/>
          <w:b w:val="false"/>
          <w:i w:val="false"/>
          <w:color w:val="000000"/>
          <w:sz w:val="28"/>
        </w:rPr>
        <w:t>
      "12) подразделение медико-социальной экспертизы - структурное подразделение уполномоченного государственного органа, проводящее медико-социальную экспертизу;";</w:t>
      </w:r>
    </w:p>
    <w:p>
      <w:pPr>
        <w:spacing w:after="0"/>
        <w:ind w:left="0"/>
        <w:jc w:val="both"/>
      </w:pPr>
      <w:r>
        <w:rPr>
          <w:rFonts w:ascii="Times New Roman"/>
          <w:b w:val="false"/>
          <w:i w:val="false"/>
          <w:color w:val="000000"/>
          <w:sz w:val="28"/>
        </w:rPr>
        <w:t>
      2) подпункт 1) статьи 3-1 изложить в следующей редакции:</w:t>
      </w:r>
    </w:p>
    <w:p>
      <w:pPr>
        <w:spacing w:after="0"/>
        <w:ind w:left="0"/>
        <w:jc w:val="both"/>
      </w:pPr>
      <w:r>
        <w:rPr>
          <w:rFonts w:ascii="Times New Roman"/>
          <w:b w:val="false"/>
          <w:i w:val="false"/>
          <w:color w:val="000000"/>
          <w:sz w:val="28"/>
        </w:rPr>
        <w:t>
      "1) разрабатывает и утверждает правила назначения и выплаты государственных пособий семьям, имеющим детей;";</w:t>
      </w:r>
    </w:p>
    <w:p>
      <w:pPr>
        <w:spacing w:after="0"/>
        <w:ind w:left="0"/>
        <w:jc w:val="both"/>
      </w:pPr>
      <w:r>
        <w:rPr>
          <w:rFonts w:ascii="Times New Roman"/>
          <w:b w:val="false"/>
          <w:i w:val="false"/>
          <w:color w:val="000000"/>
          <w:sz w:val="28"/>
        </w:rPr>
        <w:t>
      3) в статье 3-2:</w:t>
      </w:r>
    </w:p>
    <w:p>
      <w:pPr>
        <w:spacing w:after="0"/>
        <w:ind w:left="0"/>
        <w:jc w:val="both"/>
      </w:pPr>
      <w:r>
        <w:rPr>
          <w:rFonts w:ascii="Times New Roman"/>
          <w:b w:val="false"/>
          <w:i w:val="false"/>
          <w:color w:val="000000"/>
          <w:sz w:val="28"/>
        </w:rPr>
        <w:t>
      подпункты 1), 2), 5) и 6) изложить в следующей редакции:</w:t>
      </w:r>
    </w:p>
    <w:p>
      <w:pPr>
        <w:spacing w:after="0"/>
        <w:ind w:left="0"/>
        <w:jc w:val="both"/>
      </w:pPr>
      <w:r>
        <w:rPr>
          <w:rFonts w:ascii="Times New Roman"/>
          <w:b w:val="false"/>
          <w:i w:val="false"/>
          <w:color w:val="000000"/>
          <w:sz w:val="28"/>
        </w:rPr>
        <w:t>
      "1) осуществляет прием и проверку комплектности документов для передачи их уполномоченному органу по назначению пособий;</w:t>
      </w:r>
    </w:p>
    <w:p>
      <w:pPr>
        <w:spacing w:after="0"/>
        <w:ind w:left="0"/>
        <w:jc w:val="both"/>
      </w:pPr>
      <w:r>
        <w:rPr>
          <w:rFonts w:ascii="Times New Roman"/>
          <w:b w:val="false"/>
          <w:i w:val="false"/>
          <w:color w:val="000000"/>
          <w:sz w:val="28"/>
        </w:rPr>
        <w:t>
      2) взаимодействует с уполномоченным органом по назначению пособий по вопросам приема документов, формирования макетов дел на назначение, приостановление, прекращение, возобновление и перерасчет пособий;";</w:t>
      </w:r>
    </w:p>
    <w:p>
      <w:pPr>
        <w:spacing w:after="0"/>
        <w:ind w:left="0"/>
        <w:jc w:val="both"/>
      </w:pPr>
      <w:r>
        <w:rPr>
          <w:rFonts w:ascii="Times New Roman"/>
          <w:b w:val="false"/>
          <w:i w:val="false"/>
          <w:color w:val="000000"/>
          <w:sz w:val="28"/>
        </w:rPr>
        <w:t>
      "5) формирует прогнозные данные по исчислению потребности на выплату пособий семьям, имеющим детей;</w:t>
      </w:r>
    </w:p>
    <w:p>
      <w:pPr>
        <w:spacing w:after="0"/>
        <w:ind w:left="0"/>
        <w:jc w:val="both"/>
      </w:pPr>
      <w:r>
        <w:rPr>
          <w:rFonts w:ascii="Times New Roman"/>
          <w:b w:val="false"/>
          <w:i w:val="false"/>
          <w:color w:val="000000"/>
          <w:sz w:val="28"/>
        </w:rPr>
        <w:t>
      1) формирует ежемесячную потребность выплат и графики выплат пособий, направляет в уполномоченный государственный орган заявки о потребности средств на выплату пособий семьям, имеющим детей;";</w:t>
      </w:r>
    </w:p>
    <w:p>
      <w:pPr>
        <w:spacing w:after="0"/>
        <w:ind w:left="0"/>
        <w:jc w:val="both"/>
      </w:pPr>
      <w:r>
        <w:rPr>
          <w:rFonts w:ascii="Times New Roman"/>
          <w:b w:val="false"/>
          <w:i w:val="false"/>
          <w:color w:val="000000"/>
          <w:sz w:val="28"/>
        </w:rPr>
        <w:t>
      4) в подпункте 2) пункта 2 статьи 5:</w:t>
      </w:r>
    </w:p>
    <w:p>
      <w:pPr>
        <w:spacing w:after="0"/>
        <w:ind w:left="0"/>
        <w:jc w:val="both"/>
      </w:pPr>
      <w:r>
        <w:rPr>
          <w:rFonts w:ascii="Times New Roman"/>
          <w:b w:val="false"/>
          <w:i w:val="false"/>
          <w:color w:val="000000"/>
          <w:sz w:val="28"/>
        </w:rPr>
        <w:t>
      часть третью изложить в следующей редакции:</w:t>
      </w:r>
    </w:p>
    <w:p>
      <w:pPr>
        <w:spacing w:after="0"/>
        <w:ind w:left="0"/>
        <w:jc w:val="both"/>
      </w:pPr>
      <w:r>
        <w:rPr>
          <w:rFonts w:ascii="Times New Roman"/>
          <w:b w:val="false"/>
          <w:i w:val="false"/>
          <w:color w:val="000000"/>
          <w:sz w:val="28"/>
        </w:rPr>
        <w:t>
      "Лица вправе обратиться за назначением пособия на рождение, пособия по уходу, пособия воспитывающему ребенка-инвалида через веб-портал "электронного правительства.";</w:t>
      </w:r>
    </w:p>
    <w:p>
      <w:pPr>
        <w:spacing w:after="0"/>
        <w:ind w:left="0"/>
        <w:jc w:val="both"/>
      </w:pPr>
      <w:r>
        <w:rPr>
          <w:rFonts w:ascii="Times New Roman"/>
          <w:b w:val="false"/>
          <w:i w:val="false"/>
          <w:color w:val="000000"/>
          <w:sz w:val="28"/>
        </w:rPr>
        <w:t>
      дополнить частью четвертой следующего содержания:</w:t>
      </w:r>
    </w:p>
    <w:p>
      <w:pPr>
        <w:spacing w:after="0"/>
        <w:ind w:left="0"/>
        <w:jc w:val="both"/>
      </w:pPr>
      <w:r>
        <w:rPr>
          <w:rFonts w:ascii="Times New Roman"/>
          <w:b w:val="false"/>
          <w:i w:val="false"/>
          <w:color w:val="000000"/>
          <w:sz w:val="28"/>
        </w:rPr>
        <w:t>
      "При первичном установлении инвалидности ребенку, заявитель вправе обратиться за назначением пособия воспитывающему ребенка-инвалида в подразделение медико-социальной экспертизы по месту жительства.";</w:t>
      </w:r>
    </w:p>
    <w:p>
      <w:pPr>
        <w:spacing w:after="0"/>
        <w:ind w:left="0"/>
        <w:jc w:val="both"/>
      </w:pPr>
      <w:r>
        <w:rPr>
          <w:rFonts w:ascii="Times New Roman"/>
          <w:b w:val="false"/>
          <w:i w:val="false"/>
          <w:color w:val="000000"/>
          <w:sz w:val="28"/>
        </w:rPr>
        <w:t>
      5) пункт 1 статьи 6 изложить в следующей редакции:</w:t>
      </w:r>
    </w:p>
    <w:p>
      <w:pPr>
        <w:spacing w:after="0"/>
        <w:ind w:left="0"/>
        <w:jc w:val="both"/>
      </w:pPr>
      <w:r>
        <w:rPr>
          <w:rFonts w:ascii="Times New Roman"/>
          <w:b w:val="false"/>
          <w:i w:val="false"/>
          <w:color w:val="000000"/>
          <w:sz w:val="28"/>
        </w:rPr>
        <w:t>
      "1. Назначение и выплата пособий производятся уполномоченным органом в порядке, устанавливаемом уполномоченным государственным органом.";</w:t>
      </w:r>
    </w:p>
    <w:p>
      <w:pPr>
        <w:spacing w:after="0"/>
        <w:ind w:left="0"/>
        <w:jc w:val="both"/>
      </w:pPr>
      <w:r>
        <w:rPr>
          <w:rFonts w:ascii="Times New Roman"/>
          <w:b w:val="false"/>
          <w:i w:val="false"/>
          <w:color w:val="000000"/>
          <w:sz w:val="28"/>
        </w:rPr>
        <w:t>
      6) подпункт 1) пункта 1 статьи 10 изложить в следующей редакции:</w:t>
      </w:r>
    </w:p>
    <w:p>
      <w:pPr>
        <w:spacing w:after="0"/>
        <w:ind w:left="0"/>
        <w:jc w:val="both"/>
      </w:pPr>
      <w:r>
        <w:rPr>
          <w:rFonts w:ascii="Times New Roman"/>
          <w:b w:val="false"/>
          <w:i w:val="false"/>
          <w:color w:val="000000"/>
          <w:sz w:val="28"/>
        </w:rPr>
        <w:t>
      "1) пособие на рождение:</w:t>
      </w:r>
    </w:p>
    <w:p>
      <w:pPr>
        <w:spacing w:after="0"/>
        <w:ind w:left="0"/>
        <w:jc w:val="both"/>
      </w:pPr>
      <w:r>
        <w:rPr>
          <w:rFonts w:ascii="Times New Roman"/>
          <w:b w:val="false"/>
          <w:i w:val="false"/>
          <w:color w:val="000000"/>
          <w:sz w:val="28"/>
        </w:rPr>
        <w:t>
      первого, второго, третьего ребенка - 38,0 месячного расчетного показателя;</w:t>
      </w:r>
    </w:p>
    <w:p>
      <w:pPr>
        <w:spacing w:after="0"/>
        <w:ind w:left="0"/>
        <w:jc w:val="both"/>
      </w:pPr>
      <w:r>
        <w:rPr>
          <w:rFonts w:ascii="Times New Roman"/>
          <w:b w:val="false"/>
          <w:i w:val="false"/>
          <w:color w:val="000000"/>
          <w:sz w:val="28"/>
        </w:rPr>
        <w:t>
      четвертого и более ребенка - 63,0 месячного расчетного показателя;";</w:t>
      </w:r>
    </w:p>
    <w:p>
      <w:pPr>
        <w:spacing w:after="0"/>
        <w:ind w:left="0"/>
        <w:jc w:val="both"/>
      </w:pPr>
      <w:r>
        <w:rPr>
          <w:rFonts w:ascii="Times New Roman"/>
          <w:b w:val="false"/>
          <w:i w:val="false"/>
          <w:color w:val="000000"/>
          <w:sz w:val="28"/>
        </w:rPr>
        <w:t>
      7) в статье 11:</w:t>
      </w:r>
    </w:p>
    <w:p>
      <w:pPr>
        <w:spacing w:after="0"/>
        <w:ind w:left="0"/>
        <w:jc w:val="both"/>
      </w:pPr>
      <w:r>
        <w:rPr>
          <w:rFonts w:ascii="Times New Roman"/>
          <w:b w:val="false"/>
          <w:i w:val="false"/>
          <w:color w:val="000000"/>
          <w:sz w:val="28"/>
        </w:rPr>
        <w:t>
      заголовок изложить в следующей редакции:</w:t>
      </w:r>
    </w:p>
    <w:p>
      <w:pPr>
        <w:spacing w:after="0"/>
        <w:ind w:left="0"/>
        <w:jc w:val="both"/>
      </w:pPr>
      <w:r>
        <w:rPr>
          <w:rFonts w:ascii="Times New Roman"/>
          <w:b w:val="false"/>
          <w:i w:val="false"/>
          <w:color w:val="000000"/>
          <w:sz w:val="28"/>
        </w:rPr>
        <w:t>
      "Статья 11. Прекращение или приостановление выплаты пособий"; абзац первый пункта 1 изложить в следующей редакции:</w:t>
      </w:r>
    </w:p>
    <w:p>
      <w:pPr>
        <w:spacing w:after="0"/>
        <w:ind w:left="0"/>
        <w:jc w:val="both"/>
      </w:pPr>
      <w:r>
        <w:rPr>
          <w:rFonts w:ascii="Times New Roman"/>
          <w:b w:val="false"/>
          <w:i w:val="false"/>
          <w:color w:val="000000"/>
          <w:sz w:val="28"/>
        </w:rPr>
        <w:t>
      "1. Основаниями для прекращения выплаты пособий, предусмотренных в подпунктах 2) и 4) пункта 1 статьи 4 настоящего Закона, являются:"; дополнить пунктом 1-1 следующего содержания:</w:t>
      </w:r>
    </w:p>
    <w:p>
      <w:pPr>
        <w:spacing w:after="0"/>
        <w:ind w:left="0"/>
        <w:jc w:val="both"/>
      </w:pPr>
      <w:r>
        <w:rPr>
          <w:rFonts w:ascii="Times New Roman"/>
          <w:b w:val="false"/>
          <w:i w:val="false"/>
          <w:color w:val="000000"/>
          <w:sz w:val="28"/>
        </w:rPr>
        <w:t>
      "1-1. Выплаты пособий предусмотренных в подпунктах 2), 3) и 4) пункта 1 статьи 4 настоящего Закона приостанавливаются с даты наступления следующих обстоятельств:</w:t>
      </w:r>
    </w:p>
    <w:p>
      <w:pPr>
        <w:spacing w:after="0"/>
        <w:ind w:left="0"/>
        <w:jc w:val="both"/>
      </w:pPr>
      <w:r>
        <w:rPr>
          <w:rFonts w:ascii="Times New Roman"/>
          <w:b w:val="false"/>
          <w:i w:val="false"/>
          <w:color w:val="000000"/>
          <w:sz w:val="28"/>
        </w:rPr>
        <w:t>
      1) выезд получателей пособий на постоянное место жительства за пределы Республики Казахстан;</w:t>
      </w:r>
    </w:p>
    <w:p>
      <w:pPr>
        <w:spacing w:after="0"/>
        <w:ind w:left="0"/>
        <w:jc w:val="both"/>
      </w:pPr>
      <w:r>
        <w:rPr>
          <w:rFonts w:ascii="Times New Roman"/>
          <w:b w:val="false"/>
          <w:i w:val="false"/>
          <w:color w:val="000000"/>
          <w:sz w:val="28"/>
        </w:rPr>
        <w:t>
      2) отбывание получателем пособия уголовного наказания, назначенного судом в виде лишения свободы;</w:t>
      </w:r>
    </w:p>
    <w:p>
      <w:pPr>
        <w:spacing w:after="0"/>
        <w:ind w:left="0"/>
        <w:jc w:val="both"/>
      </w:pPr>
      <w:r>
        <w:rPr>
          <w:rFonts w:ascii="Times New Roman"/>
          <w:b w:val="false"/>
          <w:i w:val="false"/>
          <w:color w:val="000000"/>
          <w:sz w:val="28"/>
        </w:rPr>
        <w:t>
      3) проживание получателей пособия в государственных медико-социальных учреждениях      (организациях), за исключением      лиц, которым</w:t>
      </w:r>
    </w:p>
    <w:p>
      <w:pPr>
        <w:spacing w:after="0"/>
        <w:ind w:left="0"/>
        <w:jc w:val="both"/>
      </w:pPr>
      <w:r>
        <w:rPr>
          <w:rFonts w:ascii="Times New Roman"/>
          <w:b w:val="false"/>
          <w:i w:val="false"/>
          <w:color w:val="000000"/>
          <w:sz w:val="28"/>
        </w:rPr>
        <w:t>
      специальные социальные услуги предоставляются на платной основе.</w:t>
      </w:r>
    </w:p>
    <w:p>
      <w:pPr>
        <w:spacing w:after="0"/>
        <w:ind w:left="0"/>
        <w:jc w:val="both"/>
      </w:pPr>
      <w:r>
        <w:rPr>
          <w:rFonts w:ascii="Times New Roman"/>
          <w:b w:val="false"/>
          <w:i w:val="false"/>
          <w:color w:val="000000"/>
          <w:sz w:val="28"/>
        </w:rPr>
        <w:t>
      Выплата пособий возобновляется по миновании      обстоятельств,</w:t>
      </w:r>
    </w:p>
    <w:p>
      <w:pPr>
        <w:spacing w:after="0"/>
        <w:ind w:left="0"/>
        <w:jc w:val="both"/>
      </w:pPr>
      <w:r>
        <w:rPr>
          <w:rFonts w:ascii="Times New Roman"/>
          <w:b w:val="false"/>
          <w:i w:val="false"/>
          <w:color w:val="000000"/>
          <w:sz w:val="28"/>
        </w:rPr>
        <w:t>
      вызвавших приостановление выплаты пособия.".</w:t>
      </w:r>
    </w:p>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 № 19-1, 19-II, ст. 96; № 21, ст. 122; № 22, ст. 131; № 23, ст. 143; 2015 г., № 6, ст. 27; № 8, ст. 45; № 10, ст. 50; № 15, ст. 78; № 20-IV, ст. 113; № 22-II, ст. 145; № 22-VI, ст. 159; № 23-II, ст. 170; г. №8-1, ст.65):</w:t>
      </w:r>
    </w:p>
    <w:p>
      <w:pPr>
        <w:spacing w:after="0"/>
        <w:ind w:left="0"/>
        <w:jc w:val="both"/>
      </w:pPr>
      <w:r>
        <w:rPr>
          <w:rFonts w:ascii="Times New Roman"/>
          <w:b w:val="false"/>
          <w:i w:val="false"/>
          <w:color w:val="000000"/>
          <w:sz w:val="28"/>
        </w:rPr>
        <w:t>
      1) в статье 1:</w:t>
      </w:r>
    </w:p>
    <w:p>
      <w:pPr>
        <w:spacing w:after="0"/>
        <w:ind w:left="0"/>
        <w:jc w:val="both"/>
      </w:pPr>
      <w:r>
        <w:rPr>
          <w:rFonts w:ascii="Times New Roman"/>
          <w:b w:val="false"/>
          <w:i w:val="false"/>
          <w:color w:val="000000"/>
          <w:sz w:val="28"/>
        </w:rPr>
        <w:t>
      подпункт 31) изложить в следующей редакции:</w:t>
      </w:r>
    </w:p>
    <w:p>
      <w:pPr>
        <w:spacing w:after="0"/>
        <w:ind w:left="0"/>
        <w:jc w:val="both"/>
      </w:pPr>
      <w:r>
        <w:rPr>
          <w:rFonts w:ascii="Times New Roman"/>
          <w:b w:val="false"/>
          <w:i w:val="false"/>
          <w:color w:val="000000"/>
          <w:sz w:val="28"/>
        </w:rPr>
        <w:t>
      "31) обязательные профессиональные пенсионные взносы - деньги, перечисленные агентами за счет собственных средств в единый накопительный пенсионный фонд в пользу работников, занятых на работах с вредными условиями труда, профессии которых предусмотрены перечнем производств, работ, профессий работников;";</w:t>
      </w:r>
    </w:p>
    <w:p>
      <w:pPr>
        <w:spacing w:after="0"/>
        <w:ind w:left="0"/>
        <w:jc w:val="both"/>
      </w:pPr>
      <w:r>
        <w:rPr>
          <w:rFonts w:ascii="Times New Roman"/>
          <w:b w:val="false"/>
          <w:i w:val="false"/>
          <w:color w:val="000000"/>
          <w:sz w:val="28"/>
        </w:rPr>
        <w:t>
      2) подпункт 6) статьи 6 изложить в следующей редакции:</w:t>
      </w:r>
    </w:p>
    <w:p>
      <w:pPr>
        <w:spacing w:after="0"/>
        <w:ind w:left="0"/>
        <w:jc w:val="both"/>
      </w:pPr>
      <w:r>
        <w:rPr>
          <w:rFonts w:ascii="Times New Roman"/>
          <w:b w:val="false"/>
          <w:i w:val="false"/>
          <w:color w:val="000000"/>
          <w:sz w:val="28"/>
        </w:rPr>
        <w:t>
      "6) утверждает перечень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pPr>
        <w:spacing w:after="0"/>
        <w:ind w:left="0"/>
        <w:jc w:val="both"/>
      </w:pPr>
      <w:r>
        <w:rPr>
          <w:rFonts w:ascii="Times New Roman"/>
          <w:b w:val="false"/>
          <w:i w:val="false"/>
          <w:color w:val="000000"/>
          <w:sz w:val="28"/>
        </w:rPr>
        <w:t>
      3) в статье 7:</w:t>
      </w:r>
    </w:p>
    <w:p>
      <w:pPr>
        <w:spacing w:after="0"/>
        <w:ind w:left="0"/>
        <w:jc w:val="both"/>
      </w:pPr>
      <w:r>
        <w:rPr>
          <w:rFonts w:ascii="Times New Roman"/>
          <w:b w:val="false"/>
          <w:i w:val="false"/>
          <w:color w:val="000000"/>
          <w:sz w:val="28"/>
        </w:rPr>
        <w:t>
      подпункт 1) изложить в следующей редакции:</w:t>
      </w:r>
    </w:p>
    <w:p>
      <w:pPr>
        <w:spacing w:after="0"/>
        <w:ind w:left="0"/>
        <w:jc w:val="both"/>
      </w:pPr>
      <w:r>
        <w:rPr>
          <w:rFonts w:ascii="Times New Roman"/>
          <w:b w:val="false"/>
          <w:i w:val="false"/>
          <w:color w:val="000000"/>
          <w:sz w:val="28"/>
        </w:rPr>
        <w:t>
      "1) разрабатывает перечень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pPr>
        <w:spacing w:after="0"/>
        <w:ind w:left="0"/>
        <w:jc w:val="both"/>
      </w:pPr>
      <w:r>
        <w:rPr>
          <w:rFonts w:ascii="Times New Roman"/>
          <w:b w:val="false"/>
          <w:i w:val="false"/>
          <w:color w:val="000000"/>
          <w:sz w:val="28"/>
        </w:rPr>
        <w:t>
      подпункт 6-1) исключить;</w:t>
      </w:r>
    </w:p>
    <w:p>
      <w:pPr>
        <w:spacing w:after="0"/>
        <w:ind w:left="0"/>
        <w:jc w:val="both"/>
      </w:pPr>
      <w:r>
        <w:rPr>
          <w:rFonts w:ascii="Times New Roman"/>
          <w:b w:val="false"/>
          <w:i w:val="false"/>
          <w:color w:val="000000"/>
          <w:sz w:val="28"/>
        </w:rPr>
        <w:t>
      подпункт 8) изложить в следующей редакции:</w:t>
      </w:r>
    </w:p>
    <w:p>
      <w:pPr>
        <w:spacing w:after="0"/>
        <w:ind w:left="0"/>
        <w:jc w:val="both"/>
      </w:pPr>
      <w:r>
        <w:rPr>
          <w:rFonts w:ascii="Times New Roman"/>
          <w:b w:val="false"/>
          <w:i w:val="false"/>
          <w:color w:val="000000"/>
          <w:sz w:val="28"/>
        </w:rPr>
        <w:t>
      "8) разрабатывает и утверждает правила обмена информацией между информационными системами центрального исполнительного органа и единым накопительным пенсионным фондом о движениях по индивидуальным пенсионным счетам;";</w:t>
      </w:r>
    </w:p>
    <w:p>
      <w:pPr>
        <w:spacing w:after="0"/>
        <w:ind w:left="0"/>
        <w:jc w:val="both"/>
      </w:pPr>
      <w:r>
        <w:rPr>
          <w:rFonts w:ascii="Times New Roman"/>
          <w:b w:val="false"/>
          <w:i w:val="false"/>
          <w:color w:val="000000"/>
          <w:sz w:val="28"/>
        </w:rPr>
        <w:t>
      4) абзац второй статьи 9 изложить в следующей редакции:</w:t>
      </w:r>
    </w:p>
    <w:p>
      <w:pPr>
        <w:spacing w:after="0"/>
        <w:ind w:left="0"/>
        <w:jc w:val="both"/>
      </w:pPr>
      <w:r>
        <w:rPr>
          <w:rFonts w:ascii="Times New Roman"/>
          <w:b w:val="false"/>
          <w:i w:val="false"/>
          <w:color w:val="000000"/>
          <w:sz w:val="28"/>
        </w:rPr>
        <w:t>
      "Лицам, одновременно имеющим право на назначение пенсионных выплат по возрасту или пенсионных выплат за выслугу лет, назначается один из этих видов пенсионных выплат по их желанию.";</w:t>
      </w:r>
    </w:p>
    <w:p>
      <w:pPr>
        <w:spacing w:after="0"/>
        <w:ind w:left="0"/>
        <w:jc w:val="both"/>
      </w:pPr>
      <w:r>
        <w:rPr>
          <w:rFonts w:ascii="Times New Roman"/>
          <w:b w:val="false"/>
          <w:i w:val="false"/>
          <w:color w:val="000000"/>
          <w:sz w:val="28"/>
        </w:rPr>
        <w:t>
      5) пункт 7 статьи 11 изложить в следующей редакции:</w:t>
      </w:r>
    </w:p>
    <w:p>
      <w:pPr>
        <w:spacing w:after="0"/>
        <w:ind w:left="0"/>
        <w:jc w:val="both"/>
      </w:pPr>
      <w:r>
        <w:rPr>
          <w:rFonts w:ascii="Times New Roman"/>
          <w:b w:val="false"/>
          <w:i w:val="false"/>
          <w:color w:val="000000"/>
          <w:sz w:val="28"/>
        </w:rPr>
        <w:t>
      "7. Судьям в отставке, получающим ежемесячное пожизненное содержание, пенсионные выплаты по возрасту или пенсионные выплаты за выслугу лет не назначаются.";</w:t>
      </w:r>
    </w:p>
    <w:p>
      <w:pPr>
        <w:spacing w:after="0"/>
        <w:ind w:left="0"/>
        <w:jc w:val="both"/>
      </w:pPr>
      <w:r>
        <w:rPr>
          <w:rFonts w:ascii="Times New Roman"/>
          <w:b w:val="false"/>
          <w:i w:val="false"/>
          <w:color w:val="000000"/>
          <w:sz w:val="28"/>
        </w:rPr>
        <w:t>
      6) пункт 5 статьи 15 исключить;</w:t>
      </w:r>
    </w:p>
    <w:p>
      <w:pPr>
        <w:spacing w:after="0"/>
        <w:ind w:left="0"/>
        <w:jc w:val="both"/>
      </w:pPr>
      <w:r>
        <w:rPr>
          <w:rFonts w:ascii="Times New Roman"/>
          <w:b w:val="false"/>
          <w:i w:val="false"/>
          <w:color w:val="000000"/>
          <w:sz w:val="28"/>
        </w:rPr>
        <w:t>
      7) пункт 3 статьи 16 изложить в следующей редакции:</w:t>
      </w:r>
    </w:p>
    <w:p>
      <w:pPr>
        <w:spacing w:after="0"/>
        <w:ind w:left="0"/>
        <w:jc w:val="both"/>
      </w:pPr>
      <w:r>
        <w:rPr>
          <w:rFonts w:ascii="Times New Roman"/>
          <w:b w:val="false"/>
          <w:i w:val="false"/>
          <w:color w:val="000000"/>
          <w:sz w:val="28"/>
        </w:rPr>
        <w:t>
      "3. Доход для исчисления пенсионных выплат по возрасту не может превышать размера 46-кратного месячного расчетного показателя,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8) подпункты 12) и 13) статьи 20 исключить;</w:t>
      </w:r>
    </w:p>
    <w:p>
      <w:pPr>
        <w:spacing w:after="0"/>
        <w:ind w:left="0"/>
        <w:jc w:val="both"/>
      </w:pPr>
      <w:r>
        <w:rPr>
          <w:rFonts w:ascii="Times New Roman"/>
          <w:b w:val="false"/>
          <w:i w:val="false"/>
          <w:color w:val="000000"/>
          <w:sz w:val="28"/>
        </w:rPr>
        <w:t>
      9) пункт 2 статьи 26 изложить в следующей редакции:</w:t>
      </w:r>
    </w:p>
    <w:p>
      <w:pPr>
        <w:spacing w:after="0"/>
        <w:ind w:left="0"/>
        <w:jc w:val="both"/>
      </w:pPr>
      <w:r>
        <w:rPr>
          <w:rFonts w:ascii="Times New Roman"/>
          <w:b w:val="false"/>
          <w:i w:val="false"/>
          <w:color w:val="000000"/>
          <w:sz w:val="28"/>
        </w:rPr>
        <w:t>
      "2. Обязательные профессиональные пенсионные взносы осуществляются агентами за счет собственных средств в пользу работников, занятых на работах с вредными условиями труда, профессии которых предусмотрены перечнем производств, работ, профессий работников.</w:t>
      </w:r>
    </w:p>
    <w:p>
      <w:pPr>
        <w:spacing w:after="0"/>
        <w:ind w:left="0"/>
        <w:jc w:val="both"/>
      </w:pPr>
      <w:r>
        <w:rPr>
          <w:rFonts w:ascii="Times New Roman"/>
          <w:b w:val="false"/>
          <w:i w:val="false"/>
          <w:color w:val="000000"/>
          <w:sz w:val="28"/>
        </w:rPr>
        <w:t>
      В случае исключения вредных условий труда, подтвержденных результатами аттестации производственных объектов, уплата обязательных профессиональных пенсионных взносов агентами не осуществляется.";</w:t>
      </w:r>
    </w:p>
    <w:p>
      <w:pPr>
        <w:spacing w:after="0"/>
        <w:ind w:left="0"/>
        <w:jc w:val="both"/>
      </w:pPr>
      <w:r>
        <w:rPr>
          <w:rFonts w:ascii="Times New Roman"/>
          <w:b w:val="false"/>
          <w:i w:val="false"/>
          <w:color w:val="000000"/>
          <w:sz w:val="28"/>
        </w:rPr>
        <w:t>
      10) подпункт 15) пункта 9 статьи 34 изложить в следующей редакции:</w:t>
      </w:r>
    </w:p>
    <w:p>
      <w:pPr>
        <w:spacing w:after="0"/>
        <w:ind w:left="0"/>
        <w:jc w:val="both"/>
      </w:pPr>
      <w:r>
        <w:rPr>
          <w:rFonts w:ascii="Times New Roman"/>
          <w:b w:val="false"/>
          <w:i w:val="false"/>
          <w:color w:val="000000"/>
          <w:sz w:val="28"/>
        </w:rPr>
        <w:t>
      "15) осуществлять обмен информацией с информационными системами</w:t>
      </w:r>
    </w:p>
    <w:p>
      <w:pPr>
        <w:spacing w:after="0"/>
        <w:ind w:left="0"/>
        <w:jc w:val="both"/>
      </w:pPr>
      <w:r>
        <w:rPr>
          <w:rFonts w:ascii="Times New Roman"/>
          <w:b w:val="false"/>
          <w:i w:val="false"/>
          <w:color w:val="000000"/>
          <w:sz w:val="28"/>
        </w:rPr>
        <w:t>
      центрального исполнительного органа об индивидуальных пенсионных счетах вкладчиков (получателей) в порядке, определяемом центральным исполнительным органом Республики Казахстан;";</w:t>
      </w:r>
    </w:p>
    <w:p>
      <w:pPr>
        <w:spacing w:after="0"/>
        <w:ind w:left="0"/>
        <w:jc w:val="both"/>
      </w:pPr>
      <w:r>
        <w:rPr>
          <w:rFonts w:ascii="Times New Roman"/>
          <w:b w:val="false"/>
          <w:i w:val="false"/>
          <w:color w:val="000000"/>
          <w:sz w:val="28"/>
        </w:rPr>
        <w:t>
      11) заголовок статьи 39 изложить в следующей редакции:</w:t>
      </w:r>
    </w:p>
    <w:p>
      <w:pPr>
        <w:spacing w:after="0"/>
        <w:ind w:left="0"/>
        <w:jc w:val="both"/>
      </w:pPr>
      <w:r>
        <w:rPr>
          <w:rFonts w:ascii="Times New Roman"/>
          <w:b w:val="false"/>
          <w:i w:val="false"/>
          <w:color w:val="000000"/>
          <w:sz w:val="28"/>
        </w:rPr>
        <w:t>
      "Статья 39. Права и обязанности вкладчиков, физических лиц, за которых внесены обязательные пенсионные взносы, перечислены обязательные профессиональные пенсионные взносы, и агентов";</w:t>
      </w:r>
    </w:p>
    <w:p>
      <w:pPr>
        <w:spacing w:after="0"/>
        <w:ind w:left="0"/>
        <w:jc w:val="both"/>
      </w:pPr>
      <w:r>
        <w:rPr>
          <w:rFonts w:ascii="Times New Roman"/>
          <w:b w:val="false"/>
          <w:i w:val="false"/>
          <w:color w:val="000000"/>
          <w:sz w:val="28"/>
        </w:rPr>
        <w:t>
      12) абзац третий пункта 3 статьи 53 изложить в следующей редакции:</w:t>
      </w:r>
    </w:p>
    <w:p>
      <w:pPr>
        <w:spacing w:after="0"/>
        <w:ind w:left="0"/>
        <w:jc w:val="both"/>
      </w:pPr>
      <w:r>
        <w:rPr>
          <w:rFonts w:ascii="Times New Roman"/>
          <w:b w:val="false"/>
          <w:i w:val="false"/>
          <w:color w:val="000000"/>
          <w:sz w:val="28"/>
        </w:rPr>
        <w:t>
      "Величина комиссионного вознаграждения должна объявляться единым</w:t>
      </w:r>
    </w:p>
    <w:p>
      <w:pPr>
        <w:spacing w:after="0"/>
        <w:ind w:left="0"/>
        <w:jc w:val="both"/>
      </w:pPr>
      <w:r>
        <w:rPr>
          <w:rFonts w:ascii="Times New Roman"/>
          <w:b w:val="false"/>
          <w:i w:val="false"/>
          <w:color w:val="000000"/>
          <w:sz w:val="28"/>
        </w:rPr>
        <w:t>
      накопительным пенсионным фондом вкладчикам (получателям) не позднее одного месяца со дня ее утверждения путем публикации не менее чем в двух печатных изданиях на казахском и русском языках.";</w:t>
      </w:r>
    </w:p>
    <w:p>
      <w:pPr>
        <w:spacing w:after="0"/>
        <w:ind w:left="0"/>
        <w:jc w:val="both"/>
      </w:pPr>
      <w:r>
        <w:rPr>
          <w:rFonts w:ascii="Times New Roman"/>
          <w:b w:val="false"/>
          <w:i w:val="false"/>
          <w:color w:val="000000"/>
          <w:sz w:val="28"/>
        </w:rPr>
        <w:t>
      13) пункт 5 статьи 57 изложить в следующей редакции:</w:t>
      </w:r>
    </w:p>
    <w:p>
      <w:pPr>
        <w:spacing w:after="0"/>
        <w:ind w:left="0"/>
        <w:jc w:val="both"/>
      </w:pPr>
      <w:r>
        <w:rPr>
          <w:rFonts w:ascii="Times New Roman"/>
          <w:b w:val="false"/>
          <w:i w:val="false"/>
          <w:color w:val="000000"/>
          <w:sz w:val="28"/>
        </w:rPr>
        <w:t>
      "5. Справки о наличии индивидуального пенсионного счета, остатках и движении денег на нем в случае смерти вкладчика (получателя) выдаются по письменному запросу лицам, являющимся наследниками в соответствии со свидетельством о праве на наследство по закону, указанным в завещании, судам на основании определения по находящимся в их производстве наследственным делам.";</w:t>
      </w:r>
    </w:p>
    <w:p>
      <w:pPr>
        <w:spacing w:after="0"/>
        <w:ind w:left="0"/>
        <w:jc w:val="both"/>
      </w:pPr>
      <w:r>
        <w:rPr>
          <w:rFonts w:ascii="Times New Roman"/>
          <w:b w:val="false"/>
          <w:i w:val="false"/>
          <w:color w:val="000000"/>
          <w:sz w:val="28"/>
        </w:rPr>
        <w:t>
      14) пункт 8 статьи 64 изложить в следующей редакции:</w:t>
      </w:r>
    </w:p>
    <w:p>
      <w:pPr>
        <w:spacing w:after="0"/>
        <w:ind w:left="0"/>
        <w:jc w:val="both"/>
      </w:pPr>
      <w:r>
        <w:rPr>
          <w:rFonts w:ascii="Times New Roman"/>
          <w:b w:val="false"/>
          <w:i w:val="false"/>
          <w:color w:val="000000"/>
          <w:sz w:val="28"/>
        </w:rPr>
        <w:t>
      "8. Право на пенсионные выплаты за выслугу лет в соответствии с пунктами 1- 3 настоящей статьи для лиц, являвшихся до 1 января 2016 года участниками накопительной пенсионной системы, возникает при условии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pPr>
        <w:spacing w:after="0"/>
        <w:ind w:left="0"/>
        <w:jc w:val="both"/>
      </w:pPr>
      <w:r>
        <w:rPr>
          <w:rFonts w:ascii="Times New Roman"/>
          <w:b w:val="false"/>
          <w:i w:val="false"/>
          <w:color w:val="000000"/>
          <w:sz w:val="28"/>
        </w:rPr>
        <w:t>
      15) пункт 1 статьи 68 дополнить абзацем вторым следующего содержания:</w:t>
      </w:r>
    </w:p>
    <w:p>
      <w:pPr>
        <w:spacing w:after="0"/>
        <w:ind w:left="0"/>
        <w:jc w:val="both"/>
      </w:pPr>
      <w:r>
        <w:rPr>
          <w:rFonts w:ascii="Times New Roman"/>
          <w:b w:val="false"/>
          <w:i w:val="false"/>
          <w:color w:val="000000"/>
          <w:sz w:val="28"/>
        </w:rPr>
        <w:t>
      "В случаях получения государственного социального пособия по инвалидности, пенсионные выплаты за выслугу лет назначаются со дня обращения за назначением пенсионных выплат за выслугу лет, но не ранее дня прекращения выплаты государственного социального пособия по инвалидности.";</w:t>
      </w:r>
    </w:p>
    <w:p>
      <w:pPr>
        <w:spacing w:after="0"/>
        <w:ind w:left="0"/>
        <w:jc w:val="both"/>
      </w:pPr>
      <w:r>
        <w:rPr>
          <w:rFonts w:ascii="Times New Roman"/>
          <w:b w:val="false"/>
          <w:i w:val="false"/>
          <w:color w:val="000000"/>
          <w:sz w:val="28"/>
        </w:rPr>
        <w:t>
      16) пункт 3 статьи 71 изложить в следующей редакции.</w:t>
      </w:r>
    </w:p>
    <w:p>
      <w:pPr>
        <w:spacing w:after="0"/>
        <w:ind w:left="0"/>
        <w:jc w:val="both"/>
      </w:pPr>
      <w:r>
        <w:rPr>
          <w:rFonts w:ascii="Times New Roman"/>
          <w:b w:val="false"/>
          <w:i w:val="false"/>
          <w:color w:val="000000"/>
          <w:sz w:val="28"/>
        </w:rPr>
        <w:t>
      "3. Пособие по инвалидности при наличии условий, установленных статьями 11 и 64 настоящего Закона, по желанию гражданина может быть заменено пенсионными выплатами по возрасту или пенсионными выплатами за выслугу лет в порядке, установленном законодательством</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17) абзац третий пункта 10 статьи 73 изложить в следующей редакции.</w:t>
      </w:r>
    </w:p>
    <w:p>
      <w:pPr>
        <w:spacing w:after="0"/>
        <w:ind w:left="0"/>
        <w:jc w:val="both"/>
      </w:pPr>
      <w:r>
        <w:rPr>
          <w:rFonts w:ascii="Times New Roman"/>
          <w:b w:val="false"/>
          <w:i w:val="false"/>
          <w:color w:val="000000"/>
          <w:sz w:val="28"/>
        </w:rPr>
        <w:t xml:space="preserve">
      "Пенсионные накопления, </w:t>
      </w:r>
      <w:r>
        <w:rPr>
          <w:rFonts w:ascii="Times New Roman"/>
          <w:b/>
          <w:i w:val="false"/>
          <w:color w:val="000000"/>
          <w:sz w:val="28"/>
        </w:rPr>
        <w:t xml:space="preserve">сформированные </w:t>
      </w:r>
      <w:r>
        <w:rPr>
          <w:rFonts w:ascii="Times New Roman"/>
          <w:b w:val="false"/>
          <w:i w:val="false"/>
          <w:color w:val="000000"/>
          <w:sz w:val="28"/>
        </w:rPr>
        <w:t xml:space="preserve">за </w:t>
      </w:r>
      <w:r>
        <w:rPr>
          <w:rFonts w:ascii="Times New Roman"/>
          <w:b/>
          <w:i w:val="false"/>
          <w:color w:val="000000"/>
          <w:sz w:val="28"/>
        </w:rPr>
        <w:t xml:space="preserve">счет </w:t>
      </w:r>
      <w:r>
        <w:rPr>
          <w:rFonts w:ascii="Times New Roman"/>
          <w:b w:val="false"/>
          <w:i w:val="false"/>
          <w:color w:val="000000"/>
          <w:sz w:val="28"/>
        </w:rPr>
        <w:t>добровольных профессиональных пенсионных взносов до 1 января 2014 года, переводятся в пенсионные накопления за счет обязательных профессиональных пенсионных взносов в случае, если лица, в пользу которых были внесены добровольные профессиональные пенсионные взносы, являются работниками профессий, входящих в перечень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(Ведомости Парламента Республики Казахстан, 2015 г., № 15, ст. 78; № 22-11, ст. 145).</w:t>
      </w:r>
    </w:p>
    <w:p>
      <w:pPr>
        <w:spacing w:after="0"/>
        <w:ind w:left="0"/>
        <w:jc w:val="both"/>
      </w:pPr>
      <w:r>
        <w:rPr>
          <w:rFonts w:ascii="Times New Roman"/>
          <w:b w:val="false"/>
          <w:i w:val="false"/>
          <w:color w:val="000000"/>
          <w:sz w:val="28"/>
        </w:rPr>
        <w:t>
      1) в статье 1:</w:t>
      </w:r>
    </w:p>
    <w:p>
      <w:pPr>
        <w:spacing w:after="0"/>
        <w:ind w:left="0"/>
        <w:jc w:val="both"/>
      </w:pPr>
      <w:r>
        <w:rPr>
          <w:rFonts w:ascii="Times New Roman"/>
          <w:b w:val="false"/>
          <w:i w:val="false"/>
          <w:color w:val="000000"/>
          <w:sz w:val="28"/>
        </w:rPr>
        <w:t>
      пункты 3 и 11 исключить;</w:t>
      </w:r>
    </w:p>
    <w:p>
      <w:pPr>
        <w:spacing w:after="0"/>
        <w:ind w:left="0"/>
        <w:jc w:val="both"/>
      </w:pPr>
      <w:r>
        <w:rPr>
          <w:rFonts w:ascii="Times New Roman"/>
          <w:b w:val="false"/>
          <w:i w:val="false"/>
          <w:color w:val="000000"/>
          <w:sz w:val="28"/>
        </w:rPr>
        <w:t>
      в пункте 19:</w:t>
      </w:r>
    </w:p>
    <w:p>
      <w:pPr>
        <w:spacing w:after="0"/>
        <w:ind w:left="0"/>
        <w:jc w:val="both"/>
      </w:pPr>
      <w:r>
        <w:rPr>
          <w:rFonts w:ascii="Times New Roman"/>
          <w:b w:val="false"/>
          <w:i w:val="false"/>
          <w:color w:val="000000"/>
          <w:sz w:val="28"/>
        </w:rPr>
        <w:t>
      в подпункте 2):</w:t>
      </w:r>
    </w:p>
    <w:p>
      <w:pPr>
        <w:spacing w:after="0"/>
        <w:ind w:left="0"/>
        <w:jc w:val="both"/>
      </w:pPr>
      <w:r>
        <w:rPr>
          <w:rFonts w:ascii="Times New Roman"/>
          <w:b w:val="false"/>
          <w:i w:val="false"/>
          <w:color w:val="000000"/>
          <w:sz w:val="28"/>
        </w:rPr>
        <w:t>
      абзацы седьмой и тринадцатый изложить в следующей редакции:</w:t>
      </w:r>
    </w:p>
    <w:p>
      <w:pPr>
        <w:spacing w:after="0"/>
        <w:ind w:left="0"/>
        <w:jc w:val="both"/>
      </w:pPr>
      <w:r>
        <w:rPr>
          <w:rFonts w:ascii="Times New Roman"/>
          <w:b w:val="false"/>
          <w:i w:val="false"/>
          <w:color w:val="000000"/>
          <w:sz w:val="28"/>
        </w:rPr>
        <w:t>
      "Государственная базовая пенсионная выплата предоставляется при наличии десяти и менее лет стажа участия в пенсионной системе либо его отсутствии в размере 54 процентов от величины прожиточного минимума, установленной на соответствующий финансовый год законом о республиканском бюджете, с увеличением ее размера за каждый полный год стажа участия в пенсионной системе сверх десяти лет на 2 процента, но не более 100 процентов от величины прожиточного минимума, установленной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"5) периоды воинской службы, службы в специальных государственных и правоохранительных органах, государственной фельдъегерской службы;"; дополнить абзацем шестнадцатым следующего содержания:</w:t>
      </w:r>
    </w:p>
    <w:p>
      <w:pPr>
        <w:spacing w:after="0"/>
        <w:ind w:left="0"/>
        <w:jc w:val="both"/>
      </w:pPr>
      <w:r>
        <w:rPr>
          <w:rFonts w:ascii="Times New Roman"/>
          <w:b w:val="false"/>
          <w:i w:val="false"/>
          <w:color w:val="000000"/>
          <w:sz w:val="28"/>
        </w:rPr>
        <w:t>
      "8) периоды трудовой деятельности после 1 января 1998 года в российских организациях комплекса "Байконур";";</w:t>
      </w:r>
    </w:p>
    <w:p>
      <w:pPr>
        <w:spacing w:after="0"/>
        <w:ind w:left="0"/>
        <w:jc w:val="both"/>
      </w:pPr>
      <w:r>
        <w:rPr>
          <w:rFonts w:ascii="Times New Roman"/>
          <w:b w:val="false"/>
          <w:i w:val="false"/>
          <w:color w:val="000000"/>
          <w:sz w:val="28"/>
        </w:rPr>
        <w:t>
      абзац одиннадцатый подпункта 5) изложить в следующей редакции:</w:t>
      </w:r>
    </w:p>
    <w:p>
      <w:pPr>
        <w:spacing w:after="0"/>
        <w:ind w:left="0"/>
        <w:jc w:val="both"/>
      </w:pPr>
      <w:r>
        <w:rPr>
          <w:rFonts w:ascii="Times New Roman"/>
          <w:b w:val="false"/>
          <w:i w:val="false"/>
          <w:color w:val="000000"/>
          <w:sz w:val="28"/>
        </w:rPr>
        <w:t>
      "8) разрабатывает и утверждает правила обмена информацией между информационными системами центрального исполнительного органа и единым накопительным пенсионным фондом о движениях по индивидуальным пенсионным счетам, условным пенсионным счетам;";</w:t>
      </w:r>
    </w:p>
    <w:p>
      <w:pPr>
        <w:spacing w:after="0"/>
        <w:ind w:left="0"/>
        <w:jc w:val="both"/>
      </w:pPr>
      <w:r>
        <w:rPr>
          <w:rFonts w:ascii="Times New Roman"/>
          <w:b w:val="false"/>
          <w:i w:val="false"/>
          <w:color w:val="000000"/>
          <w:sz w:val="28"/>
        </w:rPr>
        <w:t>
      абзац девятнадцатый подпункта 23) изложить в следующей редакции:</w:t>
      </w:r>
    </w:p>
    <w:p>
      <w:pPr>
        <w:spacing w:after="0"/>
        <w:ind w:left="0"/>
        <w:jc w:val="both"/>
      </w:pPr>
      <w:r>
        <w:rPr>
          <w:rFonts w:ascii="Times New Roman"/>
          <w:b w:val="false"/>
          <w:i w:val="false"/>
          <w:color w:val="000000"/>
          <w:sz w:val="28"/>
        </w:rPr>
        <w:t>
      "15) осуществлять обмен информацией с информационной системой центрального исполнительного органа о движениях по индивидуальным пенсионным счетам, условным пенсионным счетам;";</w:t>
      </w:r>
    </w:p>
    <w:p>
      <w:pPr>
        <w:spacing w:after="0"/>
        <w:ind w:left="0"/>
        <w:jc w:val="both"/>
      </w:pPr>
      <w:r>
        <w:rPr>
          <w:rFonts w:ascii="Times New Roman"/>
          <w:b w:val="false"/>
          <w:i w:val="false"/>
          <w:color w:val="000000"/>
          <w:sz w:val="28"/>
        </w:rPr>
        <w:t>
      2) в статье 2:</w:t>
      </w:r>
    </w:p>
    <w:p>
      <w:pPr>
        <w:spacing w:after="0"/>
        <w:ind w:left="0"/>
        <w:jc w:val="both"/>
      </w:pPr>
      <w:r>
        <w:rPr>
          <w:rFonts w:ascii="Times New Roman"/>
          <w:b w:val="false"/>
          <w:i w:val="false"/>
          <w:color w:val="000000"/>
          <w:sz w:val="28"/>
        </w:rPr>
        <w:t>
      дополнить подпунктами 2-1), 2-2) и 2-3) следующего содержания:</w:t>
      </w:r>
    </w:p>
    <w:p>
      <w:pPr>
        <w:spacing w:after="0"/>
        <w:ind w:left="0"/>
        <w:jc w:val="both"/>
      </w:pPr>
      <w:r>
        <w:rPr>
          <w:rFonts w:ascii="Times New Roman"/>
          <w:b w:val="false"/>
          <w:i w:val="false"/>
          <w:color w:val="000000"/>
          <w:sz w:val="28"/>
        </w:rPr>
        <w:t>
      "2-1) до 1 января 2018 года абзацы тринадцатый и четырнадцатый подпункта 34) пункта 19 статьи 1 настоящего Закона действуют в следующей редакции:</w:t>
      </w:r>
    </w:p>
    <w:p>
      <w:pPr>
        <w:spacing w:after="0"/>
        <w:ind w:left="0"/>
        <w:jc w:val="both"/>
      </w:pPr>
      <w:r>
        <w:rPr>
          <w:rFonts w:ascii="Times New Roman"/>
          <w:b w:val="false"/>
          <w:i w:val="false"/>
          <w:color w:val="000000"/>
          <w:sz w:val="28"/>
        </w:rPr>
        <w:t>
      "10. Периодичные страховые выплаты осуществляются ежемесячно, ежеквартально или в ином порядке по соглашению сторон договора пенсионного аннуитета, но не менее одного раза в год в соответствии с требованиями настоящего Закона.</w:t>
      </w:r>
    </w:p>
    <w:p>
      <w:pPr>
        <w:spacing w:after="0"/>
        <w:ind w:left="0"/>
        <w:jc w:val="both"/>
      </w:pPr>
      <w:r>
        <w:rPr>
          <w:rFonts w:ascii="Times New Roman"/>
          <w:b w:val="false"/>
          <w:i w:val="false"/>
          <w:color w:val="000000"/>
          <w:sz w:val="28"/>
        </w:rPr>
        <w:t>
      Первая страховая выплата осуществляется страховой организацией не позднее десяти рабочих дней с момента перевода пенсионных накоплений в страховую организацию по договору пенсионного аннуитета.";</w:t>
      </w:r>
    </w:p>
    <w:p>
      <w:pPr>
        <w:spacing w:after="0"/>
        <w:ind w:left="0"/>
        <w:jc w:val="both"/>
      </w:pPr>
      <w:r>
        <w:rPr>
          <w:rFonts w:ascii="Times New Roman"/>
          <w:b w:val="false"/>
          <w:i w:val="false"/>
          <w:color w:val="000000"/>
          <w:sz w:val="28"/>
        </w:rPr>
        <w:t>
      2-2) с 1 января 2018 года до 1 января 2020 года абзацы шестой и седьмой подпункта 19) пункта 19 статьи 1 настоящего Закона действует в следующей редакции:</w:t>
      </w:r>
    </w:p>
    <w:p>
      <w:pPr>
        <w:spacing w:after="0"/>
        <w:ind w:left="0"/>
        <w:jc w:val="both"/>
      </w:pPr>
      <w:r>
        <w:rPr>
          <w:rFonts w:ascii="Times New Roman"/>
          <w:b w:val="false"/>
          <w:i w:val="false"/>
          <w:color w:val="000000"/>
          <w:sz w:val="28"/>
        </w:rPr>
        <w:t>
      "2. Пенсионные выплаты за счет обязательных пенсионных взносов, обязательных профессиональных пенсионных взносов переводятся единым</w:t>
      </w:r>
    </w:p>
    <w:p>
      <w:pPr>
        <w:spacing w:after="0"/>
        <w:ind w:left="0"/>
        <w:jc w:val="both"/>
      </w:pPr>
      <w:r>
        <w:rPr>
          <w:rFonts w:ascii="Times New Roman"/>
          <w:b w:val="false"/>
          <w:i w:val="false"/>
          <w:color w:val="000000"/>
          <w:sz w:val="28"/>
        </w:rPr>
        <w:t>
      накопительным пенсионным фондом на банковский счет получателя, реквизиты которого указываются в заявлении получателя о назначении пенсионных выплат.</w:t>
      </w:r>
    </w:p>
    <w:p>
      <w:pPr>
        <w:spacing w:after="0"/>
        <w:ind w:left="0"/>
        <w:jc w:val="both"/>
      </w:pPr>
      <w:r>
        <w:rPr>
          <w:rFonts w:ascii="Times New Roman"/>
          <w:b w:val="false"/>
          <w:i w:val="false"/>
          <w:color w:val="000000"/>
          <w:sz w:val="28"/>
        </w:rPr>
        <w:t>
      Оплата банковских услуг, связанных с переводами, зачислениями и пенсионными выплатами за счет обязательных пенсионных взносов, обязательных профессиональных пенсионных взносов, за исключением сумм их конвертации, осуществляется за счет собственных средств единого накопительного пенсионного фонда.";</w:t>
      </w:r>
    </w:p>
    <w:p>
      <w:pPr>
        <w:spacing w:after="0"/>
        <w:ind w:left="0"/>
        <w:jc w:val="both"/>
      </w:pPr>
      <w:r>
        <w:rPr>
          <w:rFonts w:ascii="Times New Roman"/>
          <w:b w:val="false"/>
          <w:i w:val="false"/>
          <w:color w:val="000000"/>
          <w:sz w:val="28"/>
        </w:rPr>
        <w:t>
      2-3) с 1 июля 2018 года до 1 января 2020 года абзац десятый подпункта 2) пункта 19 статьи 1 настоящего Закона действует в следующей редакции:</w:t>
      </w:r>
    </w:p>
    <w:p>
      <w:pPr>
        <w:spacing w:after="0"/>
        <w:ind w:left="0"/>
        <w:jc w:val="both"/>
      </w:pPr>
      <w:r>
        <w:rPr>
          <w:rFonts w:ascii="Times New Roman"/>
          <w:b w:val="false"/>
          <w:i w:val="false"/>
          <w:color w:val="000000"/>
          <w:sz w:val="28"/>
        </w:rPr>
        <w:t>
      "2) период, за который осуществлялись обязательные пенсионные взносы;";";</w:t>
      </w:r>
    </w:p>
    <w:p>
      <w:pPr>
        <w:spacing w:after="0"/>
        <w:ind w:left="0"/>
        <w:jc w:val="both"/>
      </w:pPr>
      <w:r>
        <w:rPr>
          <w:rFonts w:ascii="Times New Roman"/>
          <w:b w:val="false"/>
          <w:i w:val="false"/>
          <w:color w:val="000000"/>
          <w:sz w:val="28"/>
        </w:rPr>
        <w:t>
      в подпункте 3):</w:t>
      </w:r>
    </w:p>
    <w:p>
      <w:pPr>
        <w:spacing w:after="0"/>
        <w:ind w:left="0"/>
        <w:jc w:val="both"/>
      </w:pPr>
      <w:r>
        <w:rPr>
          <w:rFonts w:ascii="Times New Roman"/>
          <w:b w:val="false"/>
          <w:i w:val="false"/>
          <w:color w:val="000000"/>
          <w:sz w:val="28"/>
        </w:rPr>
        <w:t>
      абзац первый изложить в следующей редакции:</w:t>
      </w:r>
    </w:p>
    <w:p>
      <w:pPr>
        <w:spacing w:after="0"/>
        <w:ind w:left="0"/>
        <w:jc w:val="both"/>
      </w:pPr>
      <w:r>
        <w:rPr>
          <w:rFonts w:ascii="Times New Roman"/>
          <w:b w:val="false"/>
          <w:i w:val="false"/>
          <w:color w:val="000000"/>
          <w:sz w:val="28"/>
        </w:rPr>
        <w:t>
      "3) до 1 января 2020 года:</w:t>
      </w:r>
    </w:p>
    <w:p>
      <w:pPr>
        <w:spacing w:after="0"/>
        <w:ind w:left="0"/>
        <w:jc w:val="both"/>
      </w:pPr>
      <w:r>
        <w:rPr>
          <w:rFonts w:ascii="Times New Roman"/>
          <w:b w:val="false"/>
          <w:i w:val="false"/>
          <w:color w:val="000000"/>
          <w:sz w:val="28"/>
        </w:rPr>
        <w:t>
      абзацы десятый, пятнадцатый, шестнадцатый и семнадцатый подпункта 1) пункта 19 статьи 1 настоящего Закона действуют в следующей редакции:";</w:t>
      </w:r>
    </w:p>
    <w:p>
      <w:pPr>
        <w:spacing w:after="0"/>
        <w:ind w:left="0"/>
        <w:jc w:val="both"/>
      </w:pPr>
      <w:r>
        <w:rPr>
          <w:rFonts w:ascii="Times New Roman"/>
          <w:b w:val="false"/>
          <w:i w:val="false"/>
          <w:color w:val="000000"/>
          <w:sz w:val="28"/>
        </w:rPr>
        <w:t>
      абзацы тридцать четвертый, тридцать пятый и тридцать шестой исключить;</w:t>
      </w:r>
    </w:p>
    <w:p>
      <w:pPr>
        <w:spacing w:after="0"/>
        <w:ind w:left="0"/>
        <w:jc w:val="both"/>
      </w:pPr>
      <w:r>
        <w:rPr>
          <w:rFonts w:ascii="Times New Roman"/>
          <w:b w:val="false"/>
          <w:i w:val="false"/>
          <w:color w:val="000000"/>
          <w:sz w:val="28"/>
        </w:rPr>
        <w:t>
      3) в статье 3:</w:t>
      </w:r>
    </w:p>
    <w:p>
      <w:pPr>
        <w:spacing w:after="0"/>
        <w:ind w:left="0"/>
        <w:jc w:val="both"/>
      </w:pPr>
      <w:r>
        <w:rPr>
          <w:rFonts w:ascii="Times New Roman"/>
          <w:b w:val="false"/>
          <w:i w:val="false"/>
          <w:color w:val="000000"/>
          <w:sz w:val="28"/>
        </w:rPr>
        <w:t>
      дополнить подпунктом 1-1) следующего содержания:</w:t>
      </w:r>
    </w:p>
    <w:p>
      <w:pPr>
        <w:spacing w:after="0"/>
        <w:ind w:left="0"/>
        <w:jc w:val="both"/>
      </w:pPr>
      <w:r>
        <w:rPr>
          <w:rFonts w:ascii="Times New Roman"/>
          <w:b w:val="false"/>
          <w:i w:val="false"/>
          <w:color w:val="000000"/>
          <w:sz w:val="28"/>
        </w:rPr>
        <w:t>
      "1-1) подпункта 19), абзацев тринадцатого и четырнадцатого подпункта 34) пункта 19, которые вводятся в действие с 1 января 2018 года"; подпункт 2) изложить в следующей редакции:</w:t>
      </w:r>
    </w:p>
    <w:p>
      <w:pPr>
        <w:spacing w:after="0"/>
        <w:ind w:left="0"/>
        <w:jc w:val="both"/>
      </w:pPr>
      <w:r>
        <w:rPr>
          <w:rFonts w:ascii="Times New Roman"/>
          <w:b w:val="false"/>
          <w:i w:val="false"/>
          <w:color w:val="000000"/>
          <w:sz w:val="28"/>
        </w:rPr>
        <w:t>
      "2) пункта 1, подпункта 1) пункта 2, подпунктов 2) и 3) пункта 4, пунктов 5 и 6, подпунктов 1), 2), 5) и 6) пункта 7, пунктов 8, 9, 12, 13, 14, 15 и 16, абзацев второго, третьего, четвертого, десятого, пятнадцатого, шестнадцатого, семнадцатого, двадцать третьего, двадцать четвертого и двадцать пятого подпункта 1), абзаца десятого подпункта 2), абзаца седьмого подпункта 3), абзацев шестого, седьмого и восьмого подпункта 4), абзацев четвертого, шестого, седьмого, восьмого, десятого, одиннадцатого, тринадцатого и четырнадцатого подпункта 5), абзацев четвертого, шестого, седьмого, восьмого, девятого, десятого и девятнадцатого подпункта 12), абзацев второго, третьего, тринадцатого, четырнадцатого, пятнадцатого, шестнадцатого, семнадцатого, восемнадцатого, девятнадцатого, двадцатого, двадцать первого и двадцать девятого подпункта 13), подпунктов 15), 17) и 18), абзацев шестого и седьмого подпункта 19), подпункта 21), абзацев второго, третьего, четвертого, восьмого, девятого, десятого, одиннадцатого, двенадцатого, тринадцатого, четырнадцатого, пятнадцатого, восемнадцатого и девятнадцатого подпункта 23), абзацев второго, семнадцатого, восемнадцатого, девятнадцатого, двадцатого, двадцать первого, двадцать второго, двадцать третьего, двадцать четвертого, двадцать девятого, тридцатого и тридцать первого подпункта 26), подпункта 28), абзацев пятого, восьмого, девятого и десятого подпункта 29), абзацев пятого и шестого подпункта 30), подпункта 32) пункта 19, пункта 20, подпункта 1) пункта 21 статьи 1, которые вводятся в действие с 1 января 2020 года.".</w:t>
      </w:r>
    </w:p>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социальной защиты населения" (Ведомости Парламента Республики Казахстан, 2015 г., № 19-II, ст. 106; 2016 г., № 7-1, ст. 49):</w:t>
      </w:r>
    </w:p>
    <w:p>
      <w:pPr>
        <w:spacing w:after="0"/>
        <w:ind w:left="0"/>
        <w:jc w:val="both"/>
      </w:pPr>
      <w:r>
        <w:rPr>
          <w:rFonts w:ascii="Times New Roman"/>
          <w:b w:val="false"/>
          <w:i w:val="false"/>
          <w:color w:val="000000"/>
          <w:sz w:val="28"/>
        </w:rPr>
        <w:t>
      1) в статье 1:</w:t>
      </w:r>
    </w:p>
    <w:p>
      <w:pPr>
        <w:spacing w:after="0"/>
        <w:ind w:left="0"/>
        <w:jc w:val="both"/>
      </w:pPr>
      <w:r>
        <w:rPr>
          <w:rFonts w:ascii="Times New Roman"/>
          <w:b w:val="false"/>
          <w:i w:val="false"/>
          <w:color w:val="000000"/>
          <w:sz w:val="28"/>
        </w:rPr>
        <w:t>
      абзац шестой подпункта 1) пункта 6 изложить в следующей редакции:</w:t>
      </w:r>
    </w:p>
    <w:p>
      <w:pPr>
        <w:spacing w:after="0"/>
        <w:ind w:left="0"/>
        <w:jc w:val="both"/>
      </w:pPr>
      <w:r>
        <w:rPr>
          <w:rFonts w:ascii="Times New Roman"/>
          <w:b w:val="false"/>
          <w:i w:val="false"/>
          <w:color w:val="000000"/>
          <w:sz w:val="28"/>
        </w:rPr>
        <w:t>
      "1-2) социальный контракт - соглашение, определяющее права и обязанности сторон, об участии в активных мерах содействия занятости между гражданином Республики Казахстан либо оралманом из числа безработных, самостоятельно занятых, а также иных лиц в случаях, предусмотренных Законом Республики Казахстан "О занятости населения", и центром занятости населения, а в случаях, предусмотренных Законом Республики Казахстан "О занятости населения", с физическими и юридическими лицами, вовлеченными в организацию активных мер содействия занятости, а также об оказании государственной адресной социальной помощи;";</w:t>
      </w:r>
    </w:p>
    <w:p>
      <w:pPr>
        <w:spacing w:after="0"/>
        <w:ind w:left="0"/>
        <w:jc w:val="both"/>
      </w:pPr>
      <w:r>
        <w:rPr>
          <w:rFonts w:ascii="Times New Roman"/>
          <w:b w:val="false"/>
          <w:i w:val="false"/>
          <w:color w:val="000000"/>
          <w:sz w:val="28"/>
        </w:rPr>
        <w:t>
      в пункте 7:</w:t>
      </w:r>
    </w:p>
    <w:p>
      <w:pPr>
        <w:spacing w:after="0"/>
        <w:ind w:left="0"/>
        <w:jc w:val="both"/>
      </w:pPr>
      <w:r>
        <w:rPr>
          <w:rFonts w:ascii="Times New Roman"/>
          <w:b w:val="false"/>
          <w:i w:val="false"/>
          <w:color w:val="000000"/>
          <w:sz w:val="28"/>
        </w:rPr>
        <w:t>
      абзацы третий, четвертый, пятый, седьмой и восьмой подпункта 4) изложить в следующей редакции:</w:t>
      </w:r>
    </w:p>
    <w:p>
      <w:pPr>
        <w:spacing w:after="0"/>
        <w:ind w:left="0"/>
        <w:jc w:val="both"/>
      </w:pPr>
      <w:r>
        <w:rPr>
          <w:rFonts w:ascii="Times New Roman"/>
          <w:b w:val="false"/>
          <w:i w:val="false"/>
          <w:color w:val="000000"/>
          <w:sz w:val="28"/>
        </w:rPr>
        <w:t>
      "2. Заявление о назначении пособия с приложением документов, перечень которых определяется уполномоченным государственным органом, подается по месту жительства семьи, имеющей право на пособия, предусмотренные статьей 4 настоящего Закона, в Государственную корпорацию.</w:t>
      </w:r>
    </w:p>
    <w:p>
      <w:pPr>
        <w:spacing w:after="0"/>
        <w:ind w:left="0"/>
        <w:jc w:val="both"/>
      </w:pPr>
      <w:r>
        <w:rPr>
          <w:rFonts w:ascii="Times New Roman"/>
          <w:b w:val="false"/>
          <w:i w:val="false"/>
          <w:color w:val="000000"/>
          <w:sz w:val="28"/>
        </w:rPr>
        <w:t>
      При первичном установлении инвалидности ребенку, заявитель вправе обратиться за назначением пособия воспитывающему ребенка-инвалида в подразделение медико-социальной экспертизы по месту жительства.";</w:t>
      </w:r>
    </w:p>
    <w:p>
      <w:pPr>
        <w:spacing w:after="0"/>
        <w:ind w:left="0"/>
        <w:jc w:val="both"/>
      </w:pPr>
      <w:r>
        <w:rPr>
          <w:rFonts w:ascii="Times New Roman"/>
          <w:b w:val="false"/>
          <w:i w:val="false"/>
          <w:color w:val="000000"/>
          <w:sz w:val="28"/>
        </w:rPr>
        <w:t>
      Лица вправе обратиться за назначением пособия на рождение, пособия по уходу, пособия воспитывающему ребенка-инвалида через веб-портал "электронного правительства".</w:t>
      </w:r>
    </w:p>
    <w:p>
      <w:pPr>
        <w:spacing w:after="0"/>
        <w:ind w:left="0"/>
        <w:jc w:val="both"/>
      </w:pPr>
      <w:r>
        <w:rPr>
          <w:rFonts w:ascii="Times New Roman"/>
          <w:b w:val="false"/>
          <w:i w:val="false"/>
          <w:color w:val="000000"/>
          <w:sz w:val="28"/>
        </w:rPr>
        <w:t>
      В случае невозможности личного обращения, заявитель вправе уполномочить других лиц на обращение с заявлением о назначении пособий на основании доверенности, выданной в установленном порядке.";</w:t>
      </w:r>
    </w:p>
    <w:p>
      <w:pPr>
        <w:spacing w:after="0"/>
        <w:ind w:left="0"/>
        <w:jc w:val="both"/>
      </w:pPr>
      <w:r>
        <w:rPr>
          <w:rFonts w:ascii="Times New Roman"/>
          <w:b w:val="false"/>
          <w:i w:val="false"/>
          <w:color w:val="000000"/>
          <w:sz w:val="28"/>
        </w:rPr>
        <w:t>
      "часть первую пункта 4 изложить в следующей редакции:</w:t>
      </w:r>
    </w:p>
    <w:p>
      <w:pPr>
        <w:spacing w:after="0"/>
        <w:ind w:left="0"/>
        <w:jc w:val="both"/>
      </w:pPr>
      <w:r>
        <w:rPr>
          <w:rFonts w:ascii="Times New Roman"/>
          <w:b w:val="false"/>
          <w:i w:val="false"/>
          <w:color w:val="000000"/>
          <w:sz w:val="28"/>
        </w:rPr>
        <w:t>
      3. При представлении государственными органами и (или) организациями электронных документов, подтверждающих отсутствие запрашиваемых сведений о заявителе в информационных системах, Государственная корпорация, осуществившая запрос, уведомляет заявителя о необходимости представления оригиналов документов для приведения в соответствие сведений о заявителе в информационных системах в порядке и сроки, определяемые уполномоченным органом в сфере информатизации.";</w:t>
      </w:r>
    </w:p>
    <w:p>
      <w:pPr>
        <w:spacing w:after="0"/>
        <w:ind w:left="0"/>
        <w:jc w:val="both"/>
      </w:pPr>
      <w:r>
        <w:rPr>
          <w:rFonts w:ascii="Times New Roman"/>
          <w:b w:val="false"/>
          <w:i w:val="false"/>
          <w:color w:val="000000"/>
          <w:sz w:val="28"/>
        </w:rPr>
        <w:t>
      подпункт 6) изложить в следующей редакции:</w:t>
      </w:r>
    </w:p>
    <w:p>
      <w:pPr>
        <w:spacing w:after="0"/>
        <w:ind w:left="0"/>
        <w:jc w:val="both"/>
      </w:pPr>
      <w:r>
        <w:rPr>
          <w:rFonts w:ascii="Times New Roman"/>
          <w:b w:val="false"/>
          <w:i w:val="false"/>
          <w:color w:val="000000"/>
          <w:sz w:val="28"/>
        </w:rPr>
        <w:t>
      "6) статью 9 изложить в следующей редакции:</w:t>
      </w:r>
    </w:p>
    <w:p>
      <w:pPr>
        <w:spacing w:after="0"/>
        <w:ind w:left="0"/>
        <w:jc w:val="both"/>
      </w:pPr>
      <w:r>
        <w:rPr>
          <w:rFonts w:ascii="Times New Roman"/>
          <w:b w:val="false"/>
          <w:i w:val="false"/>
          <w:color w:val="000000"/>
          <w:sz w:val="28"/>
        </w:rPr>
        <w:t>
      "Статья 9. Назначение и выплата пособия многодетной матери</w:t>
      </w:r>
    </w:p>
    <w:p>
      <w:pPr>
        <w:spacing w:after="0"/>
        <w:ind w:left="0"/>
        <w:jc w:val="both"/>
      </w:pPr>
      <w:r>
        <w:rPr>
          <w:rFonts w:ascii="Times New Roman"/>
          <w:b w:val="false"/>
          <w:i w:val="false"/>
          <w:color w:val="000000"/>
          <w:sz w:val="28"/>
        </w:rPr>
        <w:t>
      1. Обращение за назначением пособия многодетной матери осуществляется в любое время без ограничения каким-либо сроком.</w:t>
      </w:r>
    </w:p>
    <w:p>
      <w:pPr>
        <w:spacing w:after="0"/>
        <w:ind w:left="0"/>
        <w:jc w:val="both"/>
      </w:pPr>
      <w:r>
        <w:rPr>
          <w:rFonts w:ascii="Times New Roman"/>
          <w:b w:val="false"/>
          <w:i w:val="false"/>
          <w:color w:val="000000"/>
          <w:sz w:val="28"/>
        </w:rPr>
        <w:t>
      2. Выплата пособия производится за текущий месяц и на период соблюдения условий, по которым пособие назначено, со дня обращения при наличии всех подтверждающих документов. В случае смерти получателя, пособие выплачивается по месяц смерти включительно.</w:t>
      </w:r>
    </w:p>
    <w:p>
      <w:pPr>
        <w:spacing w:after="0"/>
        <w:ind w:left="0"/>
        <w:jc w:val="both"/>
      </w:pPr>
      <w:r>
        <w:rPr>
          <w:rFonts w:ascii="Times New Roman"/>
          <w:b w:val="false"/>
          <w:i w:val="false"/>
          <w:color w:val="000000"/>
          <w:sz w:val="28"/>
        </w:rPr>
        <w:t>
      3. Пособие не назначается лицам, не представившим подтверждающие документы на назначение пособия или представившим документы, содержащие недостоверные данные.</w:t>
      </w:r>
    </w:p>
    <w:p>
      <w:pPr>
        <w:spacing w:after="0"/>
        <w:ind w:left="0"/>
        <w:jc w:val="both"/>
      </w:pPr>
      <w:r>
        <w:rPr>
          <w:rFonts w:ascii="Times New Roman"/>
          <w:b w:val="false"/>
          <w:i w:val="false"/>
          <w:color w:val="000000"/>
          <w:sz w:val="28"/>
        </w:rPr>
        <w:t>
      4. Выплата пособия прекращается в случаях утраты оснований для его назначения или смерти получателя.";".</w:t>
      </w:r>
    </w:p>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 (Ведомости Парламента Республики Казахстан, 2016 г., № 12, ст. 86):</w:t>
      </w:r>
    </w:p>
    <w:p>
      <w:pPr>
        <w:spacing w:after="0"/>
        <w:ind w:left="0"/>
        <w:jc w:val="both"/>
      </w:pPr>
      <w:r>
        <w:rPr>
          <w:rFonts w:ascii="Times New Roman"/>
          <w:b w:val="false"/>
          <w:i w:val="false"/>
          <w:color w:val="000000"/>
          <w:sz w:val="28"/>
        </w:rPr>
        <w:t>
      в статье 60:</w:t>
      </w:r>
    </w:p>
    <w:p>
      <w:pPr>
        <w:spacing w:after="0"/>
        <w:ind w:left="0"/>
        <w:jc w:val="both"/>
      </w:pPr>
      <w:r>
        <w:rPr>
          <w:rFonts w:ascii="Times New Roman"/>
          <w:b w:val="false"/>
          <w:i w:val="false"/>
          <w:color w:val="000000"/>
          <w:sz w:val="28"/>
        </w:rPr>
        <w:t>
      1) подпункт 3) пункта 1 статьи 60 изложить в следующей редакции:</w:t>
      </w:r>
    </w:p>
    <w:p>
      <w:pPr>
        <w:spacing w:after="0"/>
        <w:ind w:left="0"/>
        <w:jc w:val="both"/>
      </w:pPr>
      <w:r>
        <w:rPr>
          <w:rFonts w:ascii="Times New Roman"/>
          <w:b w:val="false"/>
          <w:i w:val="false"/>
          <w:color w:val="000000"/>
          <w:sz w:val="28"/>
        </w:rPr>
        <w:t>
      "3) абзаца четвертого части второй пункта 6 статьи 35, который вводится в действие с 1 января 2020 года;";</w:t>
      </w:r>
    </w:p>
    <w:p>
      <w:pPr>
        <w:spacing w:after="0"/>
        <w:ind w:left="0"/>
        <w:jc w:val="both"/>
      </w:pPr>
      <w:r>
        <w:rPr>
          <w:rFonts w:ascii="Times New Roman"/>
          <w:b w:val="false"/>
          <w:i w:val="false"/>
          <w:color w:val="000000"/>
          <w:sz w:val="28"/>
        </w:rPr>
        <w:t>
      2) дополнить подпунктом 3-1) следующего содержания:</w:t>
      </w:r>
    </w:p>
    <w:p>
      <w:pPr>
        <w:spacing w:after="0"/>
        <w:ind w:left="0"/>
        <w:jc w:val="both"/>
      </w:pPr>
      <w:r>
        <w:rPr>
          <w:rFonts w:ascii="Times New Roman"/>
          <w:b w:val="false"/>
          <w:i w:val="false"/>
          <w:color w:val="000000"/>
          <w:sz w:val="28"/>
        </w:rPr>
        <w:t>
      "3-1) Установить, что пункт 10 статьи 25 настоящего Закона вводится в действие с 1 января 2020 года в следующей редакции:</w:t>
      </w:r>
    </w:p>
    <w:p>
      <w:pPr>
        <w:spacing w:after="0"/>
        <w:ind w:left="0"/>
        <w:jc w:val="both"/>
      </w:pPr>
      <w:r>
        <w:rPr>
          <w:rFonts w:ascii="Times New Roman"/>
          <w:b w:val="false"/>
          <w:i w:val="false"/>
          <w:color w:val="000000"/>
          <w:sz w:val="28"/>
        </w:rPr>
        <w:t>
      "10. Банки предоставляют государственным органам, судам через платежный шлюз "электронного правительства" сведения и информацию об осуществленных платежах и (или) переводах денег, связанных с уплатой платежей в бюджет, перечислением обязательных пенсионных взносов, обязательных пенсионных взносов работодателя, обязательных профессиональных пенсионных взносов и социальных отчислений, а также оплатой государственных услуг в порядке и сроки, установленные уполномоченным органом в сфере информатизации, по согласованию с Национальным Банком Республики Казахстан.".</w:t>
      </w:r>
    </w:p>
    <w:p>
      <w:pPr>
        <w:spacing w:after="0"/>
        <w:ind w:left="0"/>
        <w:jc w:val="both"/>
      </w:pPr>
      <w:r>
        <w:rPr>
          <w:rFonts w:ascii="Times New Roman"/>
          <w:b w:val="false"/>
          <w:i w:val="false"/>
          <w:color w:val="000000"/>
          <w:sz w:val="28"/>
        </w:rPr>
        <w:t>
      Статья 2. Настоящий Закон вводится в действие с 1 июля года, за исключением подпунктов 2), 3), 5) и 7) пункта 4 статьи 1 настоящего Закона, которые вводятся в действие с 1 января 2017 года.</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