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4db3b" w14:textId="514d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2017 года № 146. Утратило силу постановлением Правительства Республики Казахстан от 29 августа 2023 года № 733.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 (САПП Республики Казахстан, 2014 г., № 9, ст. 84)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утвержденных указанным постановлением: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тридцать второй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"время выполнения сотрудниками и военнослужащими органов национальной безопасности заданий в специальных службах иностранных государств и иных зарубежных организациях, преступных группах;".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