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217d7" w14:textId="76217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государственной доли участия в уставном капитале товарищества с ограниченной ответственностью "Лечебно-оздоровительный комплекс "Балхаш" в оплату акций акционерного общества "Республиканский центр "Казимпэкс"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2017 года № 147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Передать 100 (сто) процентов государственной доли участия в уставном капитале товарищества с ограниченной ответственностью "Лечебно-оздоровительный комплекс "Балхаш" в оплату акций акционерного общества "Республиканский центр "Казимпэкс".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Комитету государственного имущества и приватизации Министерства финансов Республики Казахстан совместно с Комитетом национальной безопасности Республики Казахстан (по согласованию) в установленном законодательством порядке принять меры, необходимые для реализации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Настоящее постановление вводится в действие со дня его подписания.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