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7f8d" w14:textId="2c67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2017 года № 176.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 (САПП Республики Казахстан, 2014 г., № 65, ст. 600) следующие изменения и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социально-правовой помощи лицам, состоящим на учете службы пробации,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социально-правовой помощи лицам, состоящим на учете службы пробации,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пробации" и определяют порядок оказания социально-правовой помощи лицам, состоящим на учете службы пробации.";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Местные исполнительные органы, общественные объединения и иные организации оказывают социально-правовую и иную помощь лицам, в отношении которых применяется досудебная, приговорная, пенитенциарная и постпенитенциарная пробация, в соответствии с индивидуальной программой оказания социально-правовой помощи по форме согласно приложению 1 к настоящим Правилам (далее – индивидуальная программа), разработанной службой пробации, и в соответствии с индивидуальной программой по форме согласно приложению 2 к настоящим Правилам, разработанной службой пробации совместно с администрацией учреждения уголовно-исполнительной (пенитенциарной) системы.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содействия в получении социально-правовой помощи осуществляется в отношении лиц, к которым применяется досудебная, приговорная, пенитенциарная и постпенитенциарная пробация.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при постановке их на учет: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личности лица с установлением состояния здоровья, уровня его образования и занятости трудом, наличия места жительства, а также выясняет иные сведения, необходимые для определения объема социально-правовой помощи;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разъясняет порядок предоставления социально-правовой помощи.";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Первый экземпляр индивидуальной программы приобщается к: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контрольному делу осужденного условно;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личному делу осужденного к ограничению свободы;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накопительному делу условно-досрочно освобожденного из мест лишения свободы;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накопительному делу лица, освобожденного из мест лишения свободы, в отношении которого судом установлен административный надзор;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личному делу осужденного к лишению свободы;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накопительному делу лица, подпадающего под досудебную пробацию;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накопительному делу лица, которому лишение свободы заменено штрафом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накопительному делу лица, отбывшего назначенный судом срок наказания в виде лишения свободы.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индивидуальной программы выдается лицу, состоящему на учете службы пробации под роспись.";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отказа лица, состоящего на учете службы пробации, в получении социально-правовой помощи, сотрудником службы пробации, а в отношении лица, подпадающего под пенитенциарную пробацию, совместно с сотрудниками учреждения уголовно-исполнительной (пенитенциарной) системы, составляется соответствующий акт по форме, утвержденной уполномоченным органом в сфере уголовно-исполнительной деятельности, который приобщается к его делу.";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состоящим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службы пробации)</w:t>
      </w:r>
    </w:p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социально-правовой помощи</w:t>
      </w:r>
    </w:p>
    <w:bookmarkEnd w:id="25"/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(начальник (старший инспектор, инспектор) службы пробации,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инициалы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состояния здоровья, уровня образования и занятости трудом, наличия места жительства, а также иных сведений (лица, подпадающего под досудебную, приговорную или постпенитенциарную пробацию)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(нужное подчеркнуть)</w:t>
      </w:r>
    </w:p>
    <w:bookmarkEnd w:id="27"/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 составил индивидуальную программу оказания социально-правовой помощи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отчество)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_________________________________________________________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(адрес)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нуждается в оказании следующей социально-правовой помощи: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получении медицинской услуги (при необходимости);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правовой помощи (при необходимости):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документов, имеющих юридическое значение, в случаях отсутствия у лица, состоящего на учете службы пробации, средств на получение положенных по законодательству социальных пособий, социальных выплат, подачи документов на трудоустройство, обучение, медицинскую помощь;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предоставлении помощи в получении образования (при необходимости);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овладении профессией и трудоустройстве (при необходимости);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определении в организацию временного пребывания, оказывающую специальные социальные услуги (в случае, если лицо, отбывшее наказание, не имеет или утратило жилье);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получении иной помощи (при необходимости).</w:t>
      </w:r>
    </w:p>
    <w:bookmarkEnd w:id="40"/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Индивидуальную программу оказания социально-правовой помощи составил начальник (старший инспектор, инспектор) службы пробации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(звание)                                          (подпись)                                 (фамилия, инициалы)</w:t>
      </w:r>
    </w:p>
    <w:p>
      <w:pPr>
        <w:spacing w:after="0"/>
        <w:ind w:left="0"/>
        <w:jc w:val="both"/>
      </w:pPr>
      <w:bookmarkStart w:name="z52" w:id="42"/>
      <w:r>
        <w:rPr>
          <w:rFonts w:ascii="Times New Roman"/>
          <w:b w:val="false"/>
          <w:i w:val="false"/>
          <w:color w:val="000000"/>
          <w:sz w:val="28"/>
        </w:rPr>
        <w:t>
       "__"____________20___г.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bookmarkStart w:name="z53" w:id="43"/>
      <w:r>
        <w:rPr>
          <w:rFonts w:ascii="Times New Roman"/>
          <w:b w:val="false"/>
          <w:i w:val="false"/>
          <w:color w:val="000000"/>
          <w:sz w:val="28"/>
        </w:rPr>
        <w:t>
      С индивидуальной программой оказания социально-правовой помощи ознакомлен и согласен ___________________________________ 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(фамилия и инициалы лица)                                            (подпись)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состоящим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8" w:id="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учреждения)</w:t>
      </w:r>
    </w:p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социально-правовой помощи</w:t>
      </w:r>
    </w:p>
    <w:bookmarkEnd w:id="46"/>
    <w:p>
      <w:pPr>
        <w:spacing w:after="0"/>
        <w:ind w:left="0"/>
        <w:jc w:val="both"/>
      </w:pPr>
      <w:bookmarkStart w:name="z60" w:id="47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нижеподписавшиеся:___________________________________________________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(начальник (старший инспектор, инспектор)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совместно с сотрудником учреждения уголовно-исполнительной (пенитенциарной) системы по трудовому и бытовому устройству осужденных)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состояния здоровья, уровня образования и занятости трудом, наличия места жительства, а также иных сведений (лица, подпадающего под пенитенциарную пробацию) составили индивидуальную программу оказания социально-правовой помощи в отношении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освобождения будет проживать 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(адрес)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нуждается в оказании следующей социально-правовой помощи: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получении медицинской услуги (при необходимости);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правовой помощи (при необходимости):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документов, имеющих юридическое значение, в случаях отсутствия у лица, состоящего на учете службы пробации, средств на получение положенных по законодательству социальных пособий, социальных выплат, подачи документов на трудоустройство, обучение, медицинскую помощь;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предоставлении помощи в получении образования (при необходимости);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овладении профессией и трудоустройстве (при необходимости);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определении в организацию временного пребывания, оказывающую специальные социальные услуги (в случае, если лицо, отбывшее наказание, не имеет или утратило жилье);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получении иной помощи (при необходимости).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Индивидуальную программу оказания социально-правовой помощи составили начальник (старший инспектор, инспектор) службы пробации совместно с сотрудником по трудовому и бытовому устройству осужденных учреждения.</w:t>
      </w:r>
    </w:p>
    <w:bookmarkEnd w:id="58"/>
    <w:p>
      <w:pPr>
        <w:spacing w:after="0"/>
        <w:ind w:left="0"/>
        <w:jc w:val="both"/>
      </w:pPr>
      <w:bookmarkStart w:name="z72" w:id="59"/>
      <w:r>
        <w:rPr>
          <w:rFonts w:ascii="Times New Roman"/>
          <w:b w:val="false"/>
          <w:i w:val="false"/>
          <w:color w:val="000000"/>
          <w:sz w:val="28"/>
        </w:rPr>
        <w:t>
      __________________ ___________ 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(звание)                             (подпись)                           (фамилия, инициалы)</w:t>
      </w:r>
    </w:p>
    <w:p>
      <w:pPr>
        <w:spacing w:after="0"/>
        <w:ind w:left="0"/>
        <w:jc w:val="both"/>
      </w:pPr>
      <w:bookmarkStart w:name="z73" w:id="60"/>
      <w:r>
        <w:rPr>
          <w:rFonts w:ascii="Times New Roman"/>
          <w:b w:val="false"/>
          <w:i w:val="false"/>
          <w:color w:val="000000"/>
          <w:sz w:val="28"/>
        </w:rPr>
        <w:t>
      __________________ ___________ 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(звание)                              (подпись)                          (фамилия, инициалы)</w:t>
      </w:r>
    </w:p>
    <w:p>
      <w:pPr>
        <w:spacing w:after="0"/>
        <w:ind w:left="0"/>
        <w:jc w:val="both"/>
      </w:pPr>
      <w:bookmarkStart w:name="z74" w:id="61"/>
      <w:r>
        <w:rPr>
          <w:rFonts w:ascii="Times New Roman"/>
          <w:b w:val="false"/>
          <w:i w:val="false"/>
          <w:color w:val="000000"/>
          <w:sz w:val="28"/>
        </w:rPr>
        <w:t>
      "___"____________20___г.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bookmarkStart w:name="z75" w:id="62"/>
      <w:r>
        <w:rPr>
          <w:rFonts w:ascii="Times New Roman"/>
          <w:b w:val="false"/>
          <w:i w:val="false"/>
          <w:color w:val="000000"/>
          <w:sz w:val="28"/>
        </w:rPr>
        <w:t>
      С индивидуальной программой оказания социально-правовой помощи ознакомлен и согласен ___________________________________ 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 и инициалы лица)                                              (подпись)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