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d08e" w14:textId="11bd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27 апреля 2015 года № 344 "Об утверждении Плана мероприятий по реализации Государственной программы инфраструктурного развития "Нұрлы жол" на 2015 - 2019 годы" и признании утратившим силу постановления Правительства Республики Казахстан от 12 февраля 2014 года № 81 "Об утверждении Плана мероприятий по реализации Государственной программы развития и интеграции инфраструктуры транспортной системы Республики Казахстан до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2017 года № 180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2015 года № 344 "Об утверждении Плана мероприятий по реализации Государственной программы инфраструктурного развития "Нұрлы жол" на 2015 - 2019 годы"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инфраструктурного развития "Нұрлы жол" на 2015 – 2019 годы, утвержденный указанным постановлением, изложить в новой редакции согласно приложению к настоящему постановлению;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2 дополнить подпунктом 3)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представлять в центральный уполномоченный орган по государственному планированию на ежемесячной основе к 10 числу месяца, следующего за отчетным, информацию по освоению выделенных средств в рамках Государственной программы инфраструктурного развития "Нұрлы жол" на 2015 - 2019 годы и на ежеквартальной основе к 15 числу месяца, следующего за отчетным, информацию по созданным рабочим местам, в том числе временным и постоянным.".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2014 года № 81 "Об утверждении Плана мероприятий по реализации Государственной программы развития и интеграции инфраструктуры транспортной системы Республики Казахстан до 2020 года".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2017 года № 180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344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Государственной программы инфраструктурного развития "Нұрлы жол" на 2015 - 2019 годы</w:t>
      </w:r>
    </w:p>
    <w:bookmarkEnd w:id="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87"/>
        <w:gridCol w:w="587"/>
        <w:gridCol w:w="775"/>
        <w:gridCol w:w="587"/>
        <w:gridCol w:w="53"/>
        <w:gridCol w:w="53"/>
        <w:gridCol w:w="374"/>
        <w:gridCol w:w="730"/>
        <w:gridCol w:w="619"/>
        <w:gridCol w:w="626"/>
        <w:gridCol w:w="1131"/>
        <w:gridCol w:w="1153"/>
        <w:gridCol w:w="1153"/>
        <w:gridCol w:w="1"/>
        <w:gridCol w:w="1175"/>
        <w:gridCol w:w="1175"/>
        <w:gridCol w:w="1152"/>
        <w:gridCol w:w="23"/>
        <w:gridCol w:w="1245"/>
        <w:gridCol w:w="1457"/>
        <w:gridCol w:w="53"/>
        <w:gridCol w:w="70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измерения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Отвественные за исполнение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по годам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бюджетной программы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2015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2016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2017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2018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2019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принципе, интеграция транспортной инфраструктуры в международную транспортную систему, реализация транзитного потенциала для обеспечения долгосрочного экономического роста Казахстана</w:t>
            </w:r>
          </w:p>
          <w:bookmarkEnd w:id="8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прогнозируемого роста ВВП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пред. году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МИР, МСХ, МЭ, МОН, МЗ, АО "ФНБ "Сам рук-Казына" (по согласованию),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реализации Государственной программы инфраструктурного развития "Нұрлы жол" на 2015 - 2019 годы на рост ВВП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процентных пунктах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МИР, МСХ, МЭ, МОН, МЗ, АО "ФНБ "Сам рук-Казына" (по согласованию),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мест, 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(свод), МИР, МНЭ, МСХ, МЭ, МОН, МЗ, АО "ФНБ "Самрук-Казына" (по согласованию),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рейтинга ВЭФ по качеству базовой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мире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объема транзитных грузов по территории Республики Казахстан, в т.ч. железнодорожным и автомобильным видами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видом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видом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 видом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1. Формирование современной транспортной инфраструктуры Казахстана, а также обеспечение ее интеграции в международную транспортную систему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Автодорожная отрасль</w:t>
            </w:r>
          </w:p>
          <w:bookmarkEnd w:id="14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в пути между городами-хабами в одном направлении в результате реализации автодорожных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автодорог республиканского значения, переведенных в I и II технические категории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республиканского значения в хорошем и удовлетворительном состоянии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областного и районного значения в хорошем и удовлетворительном состоянии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платных самоокупаемых автомобильных дорог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"Казавтожол"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автомобильных дорог республиканского значения в объектах придорожного сервиса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"Казавтожол"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измерительных устройств весогабаритных параметров на наиболее интенсивных участках автомобильных дорог республиканского значения (САИС)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 - Юг "Астана - Караганда - Балхаш - Капшагай – Алматы"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 - Восток "Астана - Павлодар - Калбатау – Усть-Каменогорск"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"Актобе - Атырау – Астрахань"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"Алматы - Усть-Каменогорск"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"Бейнеу - Актау"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"Астана - Петропавловск - граница Российской Федерации"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"Жетыбай – Жанаозен граница Туркменистана"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"Узынагаш – Отар"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(софинансирование займов)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 - Каменка - граница Российской Федерации"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обхода перевала Кордай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"Ушарал – Достык"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"Омск - Павлодар – Майкапшагай"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"Таскескен-Бахты"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"Щучинск -Зеренда"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"Усть-Каменогорск - Катон-Карагай - Рахмановские ключи"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8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"Костанай-Карабутак"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9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"Бейнеу -Акжигит"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0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"Жезказган –Петропавловск"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1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"Юго-Западный обход Астаны"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2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10195 км автомобильных дорог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215 787,0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3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содержание 23485 км автомобильных дорог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4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областного и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62263,0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5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и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6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системы взимания платы на автомобильных дорогах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"Казавтожол"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5 296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6 456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инвестиции и другие источники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7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объектов дорожного сервиса, соответствующих национальному стандарту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данные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"Казавтожол"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инвестиции и другие источники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8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автоматизированных измерительных средств на автомобильных дорогах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инвестиции и другие источники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транспорт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магистральной железнодорожной сети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грузового подвижного состава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пассажирского подвижного состава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железнодорожных вокзалов требованиям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независимых крупных операторов в области грузовых и пассажирских перевозок с долей на рынке не менее 7 % для каждого оператора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случаев нарушений безопасности движения поездов по отношению к объему перевозок (на 1 млн. тн/км брутто)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скорости транзитных контейнерных поездов, следующих из Китая в Европу через территорию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км/сутки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6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вторых путей на участке "Алматы-1 - Шу"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"НК "КТЖ"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7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железнодорожной линии "Боржакты - Ерсай"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"НК "КТЖ"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ж/д линии "Жезказган-Бейнеу" (1039,73 км – эксплуатационная длина)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36 669,7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81 773,7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29 316,7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70 999,7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пути и сплошная замена рельсовой колеи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156 653,5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0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железнодорожной инфраструктуры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106 841,0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100 170,4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грузовых вагонов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частные операторы вагонов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cобственные средства АО "НК "КТЖ" и частных опера-торов вагонов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грузовых вагонов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частные операторы вагонов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 и частных опера-торов вагонов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лизингового финансирования грузовых вагонов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АО "НУХ "Байтерек" (по согласованию), АО "БРК-Лизинг"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4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пассажирских вагонов Тальго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из 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37 944,3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железнодорожных вокзалов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6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железнодорожного узла Астаны, включая строительство вокзального комплекса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142 174,9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35 793,0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99 674,9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железнодорожных вокзалов на соответствие требованиям национальных стандартов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обследования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 пассажирских перевозок по социально-значимым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22 087,9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24 993,3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22 828,3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23 628,8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23 897,8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117 436,1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нормативов времени стоянок контейнерных поездов для выполнения технических и технологических операций на участковых станциях со сменой локомотива и бригады до 30 минут к 2017 году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нормативов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Переориентация контейнерных потоков "Китай – Европа", "Китай - Центральная Азия" с пограничного перехода "Алашанькоу – Достык" на "Хоргос – Алтынколь"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ДФЭ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АО "НК "КТЖ"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проверками железнодорожных путей на соответствие требованиям законодательства Республики Казахстан по обеспечению безопасности движения на железнодорожном транспорте при их эксплуатации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в АО "НК "КТЖ"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проверками железнодорожного подвижного состава на соответствие требованиям законодательства Республики Казахстан по обеспечению безопасности движения на железнодорожном транспорте при их эксплуатации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в АО "НК "КТЖ"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охвата населенных пунктов с численностью более 100 человек регулярными автобусными маршрутами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казахстанских перевозчиков на международном рынке автотранспортных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автовокзалов и автостанций, соответствующих установленным стандартам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доли изношенных автобусов на регулярных пассажирских маршрутах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времени прохождения вызова (возможность использования "золотого часа") для оказания помощи при ДТП экстренными и оперативными службами, АТС, оснащенных устройствами вызова экстренных оперативных служб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перевозчиков такси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(ответственные), МИР (свод)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 износа передвижных постов транспортного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80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 автовокзалов в г. Астане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Талдыкоргане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Кеген Алматинской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Баканас Алматинской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14 пунктов обслуживания пассажиров в Алматинской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Комсомол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Шубаркудук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Кобда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Кульсары Атырауской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Атырауской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Аршалы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Жаксы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Шортанды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Есиль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Балкашино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пунктов обслуживания пассажиров в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Бородулиха ВКО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 пунктов обслуживания пассажиров в ВКО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автостанции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автостанции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Жанатас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Кулан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Чу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7 пунктов обслуживания пассажиров в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Аксай ЗКО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 пунктов обслуживания пассажиров в ЗКО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Атасу Карагандинской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Актогай Карагандинской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 пунктов обслуживания пассажиров в Карагандинской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Федоровском районе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Тарановском районе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Кызылорде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Жосалы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Шиели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24 пунктов обслуживания пассажиров в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Актау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Каракиянском районе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 пунктов обслуживания пассажиров в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Актогай Павлодарской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Тайынша СКО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Новоишим СКО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Саумалколь СКО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СКО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пункта обслуживания пассажиров в ЮКО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регулярных международных, межобластных и внутриобластных автобусных маршрутов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соответствие действующих автовокзалов и автостанций к требованиям, установленным национальным стандартом "Услуги автовокзалов, автостанций и пунктов обслуживания пассажиров"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грузовых автотранспортных средств для международных перевозок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НПП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выделения субсидий на социально-значимые городские (сельские), пригородные, внутрирайонные, межрайонные регулярные пассажирские перевозки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специально оборудованных стоянок такси в областных центрах и городах Астане и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приобретения передвижных постов транспортного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экстренного вызова при авариях и катастрофах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Водный транспорт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пропускной способности морских портов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согласованию), АО "НК АММТП"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доли Казахстана в морской перевозке сухих и паромных грузов из портов Актау и Курык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"НМСК "КМТФ" (по согласованию), "KTZ Express shipping"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перевозок грузов на внутренних водных путях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общего количества судов специального водного транспорта Комитета транспорта до 27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3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паромной переправы в порту "Курык"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"Самрук-Казына" (по согласованию), АО "НК "КТЖ" (по согласованию), АО "НК АММТП" (по согласованию), МИР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Правительства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сухогрузных терминалов (расширение порта Актау в северном направлении)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согласованию), АО "НК ММТП" (по согласованию), ТОО "АМСТ"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ТОО "АМСТ"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2 сухогрузов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МИР, "KTZ Express shipping"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железнодорожного парома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"KTZ Express shipping"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модернизация судов технического флота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РГКПВП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возможности приобретения судов специального водного транспорта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Гражданская авиация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объема транзитных авиаперелетов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сам. км.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числа регулярных международных воздушных сообщений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районных центров, имеющих местные воздушные линии, от общего количества районных центров в стране (175)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обслуженных пассажиров в аэропортах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чел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аэропортов, имеющих категорию ИКАО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связи, навигации и наблюдения в соответствии с Инвестиционным планом РГП "Казаэронавигация"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передачи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"Казаэронавигация"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РГП "Казаэронавигация"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новых международных авиасообщений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авиасообщения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авиакомпании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Семей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093 104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реконструкции аэровокзального комплекса аэропорта г. Костанай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и аэровокзального комплекса аэропорта г. Уральск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ТОО "Международный аэропорт Уральска"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г.Усть-Каменогорска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Кызылорды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Атырау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5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Астаны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Правительства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59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аэропорта г. Семей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аэропорта г. Петропавловска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093 103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реконструкции ВПП аэродрома аэропорта г. Усть-Каменогорска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реконструкции ВПП аэродрома аэропорта г. Костанай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созданию системы безбумажного документооборота в области грузовых авиаперевозок (e-Freight)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промышленную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АО "НИКХ "Зерде"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внутренних регулярных авиарейсов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субсидируемые авиамаршруты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ТЭО и ПСД на строительство 11 новых грунтовых аэродромов МВЛ со строительством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и ПСД на 11 аэродромов МВЛ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ТЭО и ПСД на реконструкцию 5 аэродромов МВЛ с искусственной взлетно-посадочной полосой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строительством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на 5 аэродромов МВЛ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приобретения двух воздушных судов АО "QAZAQ AIR" модели Bombardier Q 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 (по согласованию), АО "QAZAQ AIR"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Снижение административных барьеров на транспорте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автомобильных и техническое дооснащение пунктов пропуска на внешней границе ЕАЭС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ПС КНБ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от линии Государственной границы Республики Казахстан до пунктов пропуска на внешней границе ЕАЭС (от 0,05 до 5 км)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позиции по показателю "Эффективность таможни" в индексе эффективности логистики Всемирного 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КГД МФ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позиции Казахстана в индексе эффективности логистики (LPI) Всемирного Банка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транзитных грузов по направлению Китай – 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ДФЭ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транзитных грузов по направлению Россия, ЕС – Средняя Азия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74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внутренней терминальной сети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БВУ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75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внешней терминальной сети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2018 -2019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383 784,0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"НК "КТЖ"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147 177,0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101 738,0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248 915,0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средтва БВУ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перевозок контейнеров в транзите (КНР-ЕС-КНР; Китай - Иран, Ирак; Китай - Кавказ/Турция; Западный Китай - Индия; Россия - Иран, Ирак; Россия - Индия; Западный Китай, ЕС-Персидский залив; Россия, Китай - ЦА)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ДФЭ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"KTZ Express shipping"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обязательного предоставления предварительной информации на воздушном и водном транспорте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 МФ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компетенции экспедиторов и брокеров, а также проведение анализа их деятельности и стоимости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обучения специалистов транспортно-логистического комплекса соответствующих международному уровню, а также постоянное повышение требуемых навыков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 причастными железнодорожными администрациями работы по созданию совместных благоприятных тарифных условий на перевозки грузов транзитом по территории Республики Казахстан, в том числе в контейнерах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активной маркетинговой работы на рынке по привлечению грузопотоков на транзитный маршрут по Казахстану (проведение роуд-шоу, участие в специализированных выставках и конференциях)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статистической информации в сфере оказания транспортных услуг по принципу 5С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КС МНЭ, КГД МФ, 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транзитных грузопотоков через территорию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автомобильных и техническое дооснащение ежегодно по 8 пунктов про-пуска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автомобильных дорог от линии границы до пунктов пропуска Майкапшагай, Достык, Тажен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003/005, 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 от линии границы до пунктов порпуска Бахты, Кольжат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"Казавтожол"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091/100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2. Развитие индустриальной инфраструктуры и туристской инфраструктуры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вложенных предприятиями частных инвестиций на территории СЭЗ ("НИНТ", "Хоргос - Восточные ворота"), 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МИР, МЭ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"НИНТ"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"Хоргос - Восточные ворота"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СЭЗ ("НИНТ", "Хоргос - Восточные ворота"), 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МИР, МЭ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"НИНТ"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"Хоргос - Восточные ворота"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обслуженных посетителей на местах размещения по внутреннему туризму (резиденты) в сравнении с предыдущим годом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 (3115416 чел.)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обслуженных посетителей на местах размещения по въездному туризму (нерезиденты) в сравнении с предыдущим годом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 (692250 чел.)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транзитных посетителей, въехавших в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 (658 603)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 (659 262)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100,15 (660 250)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100,15 (661 240)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100,15 (662 232)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инфраструктуры на территории СЭЗ "НИНТ", в том числе: производственной инфраструктуры (ГТЭС, установка по техническим газам)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МИР, МЭ, АО "УК СЭЗ "НИНТ" (по согласованию), ТОО "ОХК"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выделения средств для дальнейшего строительства инфраструктуры СЭЗ "НИНТ" при распределении объема финансирования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протокольное решение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МЭ, МФ, МИР, МНЭ, ТОО "ОХК"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94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развитие СЭЗ "Хоргос - Восточные ворота"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МИР, МЭ, АО "НК "КТЖ" (по согласованию), АО УК "СЭЗ "Хоргос - Восточные ворота"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12 348,2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строительству инженерно-коммуникационной инфраструктуры к рекреационной зоне седьмого квартала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Приозерска (ТОО "Гранд Курылыс")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субсидированию новых межобластных авиарейсов "Астана-Ушарал", "Алматы-Ушарал"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систем канализации сел Акши, Коктума Алакольского района Алматинской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ограждающей дамбы озера Алаколь Алакольского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реконструкции автомобильной дороги до озера Балхаш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берегоукреплению озера Алаколь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капитальному ремонту автомобильной дороги областного значения КТ-65 "Арыкбалык-Саумалколь" - 27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капитальному ремонту автомобильной дороги районного значения КТ-65 "Арыкбалык-Саумалколь-Сырымбет-Каракамыс-Светлое" участок 38 км "Саумалколь-Сырымбет"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капитальному ремонту автомобильной дороги КСТ-61 "Саумалколь-Лобаново-Зеренда" - 22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капитальному ремонту дороги районного значения КТА 1-80 "Саумалколь-Новоукраинка-Каратал-Казанка" - 47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инженерно-коммуникационных сетей туристско-рекреационного комплекса "Каскасу"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инженерно-коммуникационных сетей туристского "Этнографического аула" в городе Туркестан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инженерно-коммуникационных сетей "Туристского центра" в городе Туркестан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строительству дороги и подъездных путей от трассы Кокшетау-Костанай до горно-лыжной базы "Еlikti Park" в Зерендинском районе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3. Укрепление энергетической инфраструктуры в рамках развития ЕЭС Республики Казахстан</w:t>
            </w:r>
          </w:p>
          <w:bookmarkEnd w:id="209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потребности экономики в электроэнергии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11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500 кВ "Экибастуз – Шульбинская ГЭС (Семей) - Усть-Каменогорск"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"KEGOC"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287,069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22 412,92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"KEGOC"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213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500 кВ "Шульбинская ГЭС (Семей) - Актогай - Талдыкорган – Алма"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приемочной комиссии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2016 -2018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АО "KEGOC"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28 025,505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50 882,025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25 843,105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104 750,635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9 098,395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11 629,390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20 950,635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"KEGOC"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18 927,110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28 572,890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22 086,285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14 213,715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36 300,000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4. Модернизация (реконструкция и строительство) инфраструктуры жилищно-коммунального хозяйства и систем сетей тепло-, водоснабжения и водоотведения</w:t>
            </w:r>
          </w:p>
          <w:bookmarkEnd w:id="214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сетей тепло-,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16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по строительству, реконструкции и модернизации систем теплоснабжения,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МИО, АО "Каз 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проектов и типовых решений для объектов тепло-,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проект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 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(пп 100)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разработке предпроектных и проектно-сметных документаций за счет средств республиканского бюджета по технически сложным объектам систем тепло-,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схем теплоснабжения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соответствующих мер по обеспечению единой технической политики при реализации инфраструктурных проектов (строительство, реконструкция и модернизация систем тепло-, водоснабжения и водоотведения, электро-, газоснабжения), в том числе путем применения материалов, оборудований и технологий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 Центр ЖКХ" (по согласованию), РГП "Госэкспертиза"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разработке комплексного плана по реформированию сектора теплоснабжения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МЭ, МФ, МИО,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проведению централизованного технического обследования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 (пп 112)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обоснований инвестиций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МЭ,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 (пп 108)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и реализация механизма по обеспечению выполнения функции АО "КазЦентр ЖКХ" в качестве поверенного (агента)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 (пп 109)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и реализация механизма по обеспечению выполнения функции АО "КазЦент ЖКХ" в качестве оператора субсидий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субсидирования систем тепло-,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присвоении АО "КазЦентр ЖКХ" статуса финансового агентства, которому бюджетные кредиты из республиканского бюджета могут выделяться без обеспечения исполнения обязательств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внедрения единых операторов (оператора) и и/или механизмов государственно-частного партнерства в сфере теплоснабжения (теплоисточники, тепловые сети),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АО "КазЦентр ЖКХ"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5. Развитие инфраструктуры сферы образования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сокращенных аварийных школ, школ, ведущих занятия в три смены, от их общего количества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дошкольным воспитанием и обучением детей в возрасте от 3 до 6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кадров в профильной магистратуре 11 базовых вузов для приоритетных отраслей ГПИИР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партнеров в лице ведущих зарубежных научных парков, компаний и международных финансовых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научных проектов, реализованных в рамках программно-целевого и грантового финансирования АОО "Назарбаев Университет"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научных программ, выполняемых на базе лабораторий коллективного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36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 взамен аварийных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099/108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 для ликвидации трехсменного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099/108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детских садов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098/104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образовательного заказа в дошкольных организациях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225/011/032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48 современных лабораторий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МСХ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204/105 (МОН), 239/006/111 (МЗ), 212/263/032 (МСХ)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18 меморандумов и соглашений на совместную работу с зарубежными научными парками и компаниями, а также с международными финансовыми организациями для привлечения инвестиций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мемо-ранду-мы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АОО "Назарбаев Университет"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заявок на участие в конкурсах на грантовое и программно-целевое финансирование научных исследований, а также конкурсах, направленных на развитие инноваций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грант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2015 -2019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АОО "Назарбаев Университет"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6. Повышение конкурентоспособности субъектов предпринимательства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продукции, произведенной субъектами предпринимательства, получившими поддержку в рамках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рабочих мест, созданных субъектами предпринимательства, получившими поддержку в рамках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46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кредитных средств на отдельных банковских счетах БВУ в НБ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кредитных соглашений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2-квар-тал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 АО "ФРП "Даму" (по согласованию), АО "БРК"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кредитных линий на общую сумму более 155 млрд. тенге в течение 2015 - 2017 годов от международных финансовых организаций для поддержки МСБ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с МФО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 МНЭ (свод), МФ, АО "ФРП "Даму"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МФО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7. Поддержка отечественного машиностроения (производство автомобилей, вертолетов "Еврокоптер" и пассажирских вагонов "Тулпар Тальго")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продаж автомобилей в рамках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 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территории Республики Казахстан авиационной поддержкой с использованием отечественных вертолетов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 в железнодорожном транспорте за счет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пасс-км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"КТЖ" (по согласованию),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Обусловленное финансирование через БВУ покупателей легкового автотранспорта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кредитных соглашений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Лизинговое финансирование покупателей автотранспортных средств и автотехники специального назначения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договоров финансового лизинга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согласованию), АО "БРК"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Лизинговое финансирование покупателей (АО "Казавиаспас") вертолетов "Еврокоптер"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договоров финансового лизинга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согласованию), АО "БРК"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покупателей (АО "НК "КТЖ" либо дочерней организации АО "НК "КТЖ", соответствующей требованиям АО "БРК") пассажирских вагонов отечественного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кредитных соглашений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согласованию), АО "БРК"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Задача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Поддержка экспорта</w:t>
            </w:r>
          </w:p>
          <w:bookmarkEnd w:id="256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несырьевого экспорта предприятий, получивших поддержку в рамках Государственной программы инфраструктурного развития "Нұрлы жол" на 2015 - 2019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58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2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выпускаемой на территории Республики Казахстан продукции отечественных экспортеров/ импортеров, в том числе путем лизингового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кредитных соглашений/ договоров финансового лизинга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"НУХ "Байтерек" (по согласованию), АО "БРК" (по согласованию), АО "БРК-Лизинг" (по согласованию)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9. Повышение конкурентоспособности субъектов АПК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сельском хозяйстве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61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АПК, с учетом оплаты услуг финансового агента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225/032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вознаграждения по кредитам и лизингу, выданным субъектам АПК на пополнение основных и оборотных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227/032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228/105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228/105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10. Обеспечение инфраструктурой проектов Единой программы поддержки предпринимательства "Дорожная карта бизнеса-2020"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инфраструктурой индустриальных зон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инфраструктурой проектов предпринимателей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недостающей инфраструктуры к индустриальным зонам и проектам предпринимателей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отчет об освоении средств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34 346,6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НФ/ МБ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11. Обеспечение безопасности качества продукции через развитие лабораторных баз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требований технических регламентов Таможенного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 ТР ТС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МВД, МСХ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испытательной базы АО "Научный центр противоинфекционных препаратов"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испытательной базы АО "НИИ ПБ и ГО" на продукцию, обеспечивающую пожарную безопасность, средства пожаротушения и гражданской обороны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испытательных лабораторий РГП "Национальный центр по комплексной переработке минерального сырья Республики Казахстан"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испытательных лабораторий РГП на ПХВ "Национальный центр по экспертизе"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испытательных лабораторий РГП на ПХВ "Республиканская ветеринарная лаборатория"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Правительство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201/032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12. Обеспечение изученности территории Казахстана с оценкой прогнозных ресурсов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прогнозных ресурсов: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  <w:bookmarkEnd w:id="276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поисковых и поисково-оценочных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2202,7,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параметрических скважин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геолого-геофизические исследования по опорным региональным профилям (геотраверсы)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поисково-разведочных работ на геотермальные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– 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расшифровка аббревиатур: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"БРК-лизинг"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"ИО "КИК"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"КазЦентрЖКХ"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"Казавиаспас"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"KEGOC"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"КФГИК"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"Научный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противоинфекционных препаратов"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"НИИ ПБ и 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УК "СЭЗ "НИНТ"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УК "СЭЗ "Хоргос - Восточные ворота"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"Самрук-Казына"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"ФРП "Даму"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"Назарбаев Университет"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"НМСК "КМТФ"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"АММТП"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ГТЭС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ГЧП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ЕБРР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ЖССБК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МБРР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"Госэкспертиза"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"Казаэронавигация"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"Национальный 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комплексной переработке минерального сырья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"Национальный центр 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на ПХВ "Республиканская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лаборатория"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РГКПВП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"ОХК"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 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"АМСТ"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КГД МФ</w:t>
            </w:r>
          </w:p>
          <w:bookmarkEnd w:id="281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Азиатский 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"Банк Развития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"БРК-лизинг"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"Ипотечная организация "Казахстанская ипотечная 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"Казахстанский центр модернизации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"Казавиаспас" Комитета по чрезвычайным ситуациям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"Казахстанская компания по управлению электрическими сетями"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"Казахстанский фонд гарантирования ипотечных кредитов"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"Научный центр противоинфекционных препаратов"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"Научно-исследовательский институт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гражданской обороны" Комитета по чрезвычайным ситуациям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компания "Қазақстан темір жолы"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компания "КазАвтоЖол"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"Национальный управляющий холдинг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"Специальная экономическая зона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 технопарк"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"Специальная экономическая зона "Хоргос - 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"Фонд национального благосостояния 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автономная организация образования "Назарбаев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морская судоходная компания "Казмортрансфлот"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"Национальная компания "Актауский 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торговый 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внутренний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Всемирный экономический форум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гидроэлектростанция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программа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газотурбинная электростанция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государственно-частное партнерство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двадцатифутовый эквивалент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 Банк Реконструкции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"Жилстройсбербанк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транспортная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Банк Реконструкции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и средний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финансовые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фонд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 "Атамекен"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"Государственная вневедомственная экспертиза проектов"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"Казаэронавигация"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"Национальный центр по комплексной переработке минерального сырья" Министерства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"Национальный центр экспертизы"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"Республиканская ветеринарная лаборатория" при Комитете ветеринарного контроля и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казенные предприятия водных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автоматизированный измеритель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"Объединенная химическая компания"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"Актауский Морской Северный Терминал"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  <w:bookmarkEnd w:id="28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