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2ead" w14:textId="4e22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2015 года № 1141 "О некоторых вопросах приватизации на 2016 - 2020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2017 года № 194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2016 - 2020 годы" (САПП Республики Казахстан, 2015 г., № 77-78-79, ст. 588)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 организациям республиканской собственности, подлежащим приватизации, организациям коммунальной собственности, дочерним, зависимым организациям национальных управляющих холдингов, национальных холдингов, национальных компаний и иных юридических лиц, являющихся аффилированными с ними, предлагаемым к передаче в конкурентную среду: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приватизации, согласно приложению 5;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местным исполнительным органам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собственности, предлагаемых к передаче в конкурентную среду, согласно приложению 6;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рекомендовать национальным управляющим холдингам, национальным холдингам, национальным компаниям, акционерным обществам, за исключением акционерного общества "Фонд национального благосостояния "Самрук-Казына",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дочерних, зависимых организаций национальных управляющих холдингов, национальных холдингов, национальных компаний, акционерных обществ и иных юридических лиц, являющихся аффилированными с ними, предлагаемых к передаче в конкурентную среду, согласно приложению 7;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рекомендовать национальным управляющим холдингам, национальным холдингам, национальным компаниям, акционерным обществам при необходимости, в целях экономической целесообразности реорганизовать или ликвидировать без проведения торгов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Определить, что местные исполнительные органы могут: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реализовать объекты,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форме государственно-частного партнерства, в случае включения указанных объектов в перечень проектов государственно-частного партнерства в соответствии с Правилами формирования перечня проектов государственно-частного партнерства, планируемых к реализации, утверждаемыми центральным уполномоченным органом по государственному планированию;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необходимости, в целях экономической целесообразности ликвидировать без проведения торгов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Контроль за исполнением настоящего постановления возложить на Первого заместителя Премьер-Министра Республики Казахстан Мамина А.У.";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1141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организаций республиканской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 xml:space="preserve"> подлежащих приватизации в приоритетном порядке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1963"/>
        <w:gridCol w:w="8435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"Железнодорожные госпитали медицины катастроф"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"Казмедтех"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инвестициям и развитию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геологоразведочная компания "Казгеология"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"Казахавтодор" Комитета автомобильных дорог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"Профессиональная военизированная аварийно-спасательная служба" Комитета индустриального развития и промышленной безопасности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центр пограничного сотрудничества "Хоргос"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Астана"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"Парк ядерных технологий"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спорта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"Казспортинвест"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 қонақ үйі"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8"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"Астана-Өнім"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организаций коммунальной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 xml:space="preserve"> подлежащих приватизации в приоритетном порядке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1"/>
        <w:gridCol w:w="2823"/>
        <w:gridCol w:w="5436"/>
      </w:tblGrid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"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Кызылординской области
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"Аэропорт Коркыт Ата"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крупных дочерних,</w:t>
      </w:r>
      <w:r>
        <w:br/>
      </w:r>
      <w:r>
        <w:rPr>
          <w:rFonts w:ascii="Times New Roman"/>
          <w:b/>
          <w:i w:val="false"/>
          <w:color w:val="000000"/>
        </w:rPr>
        <w:t>зависимых организаций национальных управляющих холдингов и иных юридических лиц, являющихся аффилированными с ними, предлагаемых к передаче в конкурентную среду в приоритетном порядке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07"/>
        <w:gridCol w:w="8735"/>
        <w:gridCol w:w="1351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реализации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организаций квазигосударственного сектора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темiр жолы"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"Самрук-Энерго",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"Экибастузская ГРЭС-1 имени Булата Нуржанова"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"Станция Экибастузская ГРЭС-2"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Forum Muider BV (товарищество с ограниченной ответственностью "Богатырь Көмiр")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4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горнорудная компания "Тау-Кен Самрук",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"Казцинк"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"Шалкияцинк ЛТД"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"Эйр Астана"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"Qazaq Air"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"Аэропорт Павлодар"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Актобе"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Атырау"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"Актауский международный морской торговый порт"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"Майкаинзолото"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"КазМунайГаз"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International N.V.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"Парк хранения сжиженного газа"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"РТИ АНПЗ"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"ПетроКазахстан Ойл Продактс"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"НМСК "Казмортрансфлот",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Shipping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Altai Shipping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Kazmortransflot UK Ltd.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инжиниринга и информационных технологий КБТУ"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топлива, катализа и электрохимии им. Д.В. Сокольского"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химических наук им. А.Б. Бектурова"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"Тениз Сервис",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M-I"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"Урихтау Оперейтинг"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"Авиакомпания "Евро-Азия Эйр"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"Казтеміртранс"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6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"Востокмашзавод"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"Досжан темир жолы (ДТЖ)"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"Тұлпар Тальго"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"Локомотив құрастыру зауыты"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"Транстелеком"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"Электровоз құрастыру зауыты"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"Актауский Морской Северный Терминал"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"KTZE – Khorgos Gateway"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Solar"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7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"Kazakhstan Solar Silicon"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7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"Каустик"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"Самрук-Энерго"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"Алматинские электрические станции"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 Жарык Компаниясы"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"Мангистауская распределительная электросетевая компания"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"Восточно-Казахстанская Региональная Энергетическая Компания",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"Шыгысэнерготрейд"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"Алматыэнергосбыт"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"Актобе ТЭЦ"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"Тегис Мунай", в составе которого: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"Мангышлак Мунай"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"Машиностроительный завод им. С.М. Кирова"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"Тыныс"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"Казахстанская авиационная индустрия"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"Жилстройсбербанк Казахстана"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4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и зависимые организации акционерного общества "Инвестиционный фонд Казахстана", являющиеся аффилированными с ними, подлежащие передаче в конкурентную среду: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"Досжан темир жолы"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"White fish of Kazakhstan"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металлических конструкций и цинкования"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"Мырзабек Алтын Тас Груп"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"Раннила Казахстан"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"Иртышский химико-металлургический завод"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"Памс Пайп"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"А-КБК"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5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 технологическому развитию"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"Экспортная страховая компания "KazakhExport"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"Национальный управляющий холдинг "КазАгро"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"КазАгропродукт"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"КазАгроФинанс"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1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дочерних, зависимых компаний акционерного общества "Фонд национального благосостояния "Самрук-Қазына", предлагаемых к передаче в конкурентную среду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0630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компания "КазМунайГаз"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"РД КМГ Разведочные активы"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"КазТрансГаз – Тбилиси"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"Казахойл-Украина"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"КазТрансГаз-Алматы"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"КазМунайГаз-сервис NS"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"КазМунайГаз-Сервис"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"БейнеуМунайГаз"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"КазОйлМаш" 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"АктауОйлМаш"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"Актауский завод нефтяного оборудования"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France SAS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Ukraine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Well Services S.A.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Drilling SLR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Exploration &amp; Production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Petrochemical SRL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0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Logistics SRL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0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LTD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1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SAS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1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Depot Fos (DP FOS SA)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1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Depot Rhone (SPR SA)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11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DPPLN SAS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11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Espagne SL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1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Dyneff Gas Station Network SL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1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 SAS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11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EPPLN SAS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11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BIONEFF SL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1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"Жамбай"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2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"Эмбаоқуорталығы"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2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Agat Ltd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2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Palplast S.A.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2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KMG Singapore Pte Ltd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2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Automation"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12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Rominserv Valves IAIFO SRL 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12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 Security Sistem S.A.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2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Batumi Terminals Limited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12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Benon Rompetrol LLC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12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KazMunaiGaz A.G (Lugano)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13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KazMunaiGaz UK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3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"КазМунайГаз-Сервис Compass"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13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KCP Finance B.V.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13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"КМГ-Сервис Грузия"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13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Borjomi Likani International JSC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13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"Алтын Толкын"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3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"Elite Village"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13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"KMGEP Catering"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13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"Лязат"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3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Аysir Turizm ve Insaat A.S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14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KazMunaiGas N.V.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14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Intergas Finance B.V.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14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"Semurg Invest Temir Zholy"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14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"КазТрансГаз-Бишкек"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14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KazMunayGas Engineering B.V.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14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Snow Leopard International Inc.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14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Snow Leopard Resources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14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Investments B.V.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14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NCTMC B.V.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14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"Каскор-Транссервис"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15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"Корпоративный университет "Самрук-Казына"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15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"Коммерческий телевизионный канал"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15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"Астанаэнергосервис"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15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"Торгово-производственная компания"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"Қазақстан темiр жолы"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15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транспортных услуг"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15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"Ремлокомотив"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15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"Бас-Балхаш 2004"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15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"Авиатерминал города Кызылорда"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15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"АТБ+"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15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"Мак-Экибастуз"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16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"Казахстанская вагоностроительная компания"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16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"Temir Zhol Electrification"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6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рельсобалочный завод"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16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"Платинум Трейн Сервисез"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16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"КазЭлектроПривод"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16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"Нур-Жолбарыс"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16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"Оперативно-технологический центр управления пассажирскими перевозками"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16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"Ремпассажирвагон-2"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6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им. М.Тынышпаева"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6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КазАТК"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7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"Актауский транспортный колледж КазАТК"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17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колледж транспорта и коммуникаций КазАТК"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17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"Шымкентский транспортный колледж КазАТК"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17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транспортный колледж КазАТК"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17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"RailwaysEcoEnergy"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17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"Инжиниринговый центр АО "КазАТК"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17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 ТЖ-Ансальдо СТС Италия"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17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"KTS-Khorgos"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7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"Росказжелдортранс"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7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"Региональная форвардная логистика"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8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"Астық Транс"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8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"Рауан Бурабай"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8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"Магистраль – Қызметі"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8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"Пассажирская лизинговая вагонная компания"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8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"Багажные перевозки"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8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"Вагон 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8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"Пригородные перевозки"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8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"Continental Logistics"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8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"Ремонтная Корпорация "Камкор"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8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"Есіл-жөндеу"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9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Дизель 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9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"МК "Kaz Silicon"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9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"Реммонтажсервис"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9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"Кызылту"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9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"Полихимпром"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9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"Стройхиммонтаж-ПВ"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9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"Технохимпром-ПВ"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9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"Тиафос"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9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"Тиолан"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9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"Флотореагенты"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20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"Фосфоран"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20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"Химические технологии и инновации"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20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"Хлорен"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20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"Бериллиум"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20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"Белизна-ПВ"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20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"Поликремний"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20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"ЭкоЭнергоМаш"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20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"Казатомпром Сорбент"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20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"Казпероксид"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20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"Геотехносервис"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21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ядерный университет"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21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"Легмаш"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21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Yinglan Ulba Shine Metal Materials Co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21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"База отдыха Ульба"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21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"Дворец культуры УМЗ"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21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"Шиели-Энергосервис"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21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"Таукент-Энергосервис"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21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 "Форшунгс-унд Фертрибсгезельшафт мбХ"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21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"КТ Редкометальная компания"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"Самрук-Энерго"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21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"Шелек-28"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22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Wexler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22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Mettlera Corporation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22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Mersal Coal Holdings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22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Manetas Coal Holdings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22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Grasedol Coal Holdings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22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Crouch Estate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22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Alloyal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22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Bleson Coal Holdings Ltd.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22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"Карагандагипрошахт и 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22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"Энергия Семиречья"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"KEGOC"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23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"КазЭнергоПровод"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23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"Каз-ст Инжиниринг Бастау"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23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"Завод промышленного оборудования "Астра"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23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"832 Авторемонтный завод КИ"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23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"МБМ-Кировец"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23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"Приборостроительный завод "Омега"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23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"Талес Казахстан Инжиниринг"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23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"Камаз-Семей"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23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 инжиниринг"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23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"Индра Казахстан инжиниринг"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24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"КазИнжЭлектроникс"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24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"ЗИКСТО"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24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"Спецмаш – Астана"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24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"SMP Group"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24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"Авиаремонтный завод № 406 ГА"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24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"Авиаремонтный завод № 405"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"Тау-Кен Самрук"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24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"ТКС-Қостанай"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24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СП "Тау голд коппер"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"Казахтелеком"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24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"Digital TV"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24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"Online.kg"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25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"Нурсат"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251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"КТ-АйИкс"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252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"MaxCom"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253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"Нурсат+"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254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"Нурсат"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Товарищество с ограниченной ответственностью "Объединенная химическая компания"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255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компетенции "Самрук"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256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"ОХК-Инжиниринг"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25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KAPIC FZCO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25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"KazGold Reagents"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"Казпочта"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25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"ЭЛЕКТРОНПОСТ.KZ"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1141</w:t>
            </w:r>
          </w:p>
        </w:tc>
      </w:tr>
    </w:tbl>
    <w:bookmarkStart w:name="z33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 республиканской собственности, подлежащих приватизации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8928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Арка"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"СОП Кузет"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6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"Алатау"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колледж по подготовке и переподготовке средних медицинских и фармацевтических работников"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государственная фармацевтическая академия"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6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6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урологии имени академика Б.У. Джарбусынова"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7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 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7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ордена "Знак Почета" научно-исследовательский институт глазных болезней"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7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7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протезно-ортопедический центр"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7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по страхованию жизни "Государственная аннуитетная компания"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инвестициям и развитию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"Специализированное гравиметрическое предприятие" Комитета геологии и недропользования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научно-технический центр промышленной безопасности"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7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"Институт развития электроэнергетики и энергосбережения" (Казахэнергоэкспертиза) 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спорта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7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"Спортивно-оздоровительный центр "Олимп" Комитета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7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"Казахфильм" имени Шакена Айманова"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8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духовного развития народа Казахстана"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8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"Баспалар Үйі"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8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центр водных видов спорта"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научно-методический центр развития технического и профессионального образования и присвоения квалификации"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проблем комплексного освоения недр"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экспериментальной биологии им. Ф.М.Мухамедгалиева"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8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микробиологии и вирусологии"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проектно-изыскательский институт по проектированию лесного хозяйства (Казгипролесхоз)"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8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"Казахская производственно-акклиматизационная станция"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8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"Капшагайское нерестово-выростное хозяйство"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29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"Майбалыкский рыбопитомник"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  <w:bookmarkEnd w:id="29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"Петропавловский рыбопитомник" Комитета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29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"Казагрэкс"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29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29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по реабилитации и управлению активами"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29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"Западно-Казахстанская распределительная электросетевая компания"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29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"Костанай"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29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города Петропавловска"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29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"Авиакомпания "Кокшетау"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29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"Горэлектросеть"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30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"Астана-финанс"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30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"Аэропорт Шымкент"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30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"Гэле"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30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"Научно- производственное объединение "Евразийский центр воды"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30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"Карагандаликвидшахт"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30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"Информационно-аналитический центр нефти и газа"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национальной экономики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30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экономических исследований"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30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"Товарная биржа "Евразийская торговая система" 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информации и коммуникаций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30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"Жалын"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30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"Дирекция административных зданий Верховного Суда Республики Казахстан"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31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"Нурсат"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 Казахстан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31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"Центральная клиническая больница"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31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"Центр по исследованию финансовых нарушений"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40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 коммунальной собственности, предлагаемых к передаче в конкурентную среду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603"/>
        <w:gridCol w:w="9395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Акмолинской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"Дворец спорта "Бурабай"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1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"Футбольный клуб "Окжетпес"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1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"Спортивный клуб по игровым видам спорта" при Управлении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"Тазалык"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"КөкшеЖәрдем" при отделе жилищно-коммунального хозяйства, пассажирского транспорта и автомобильных дорог города Кокшетау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2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"Областной центр формирования здорового образа жизни"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2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"Профессиональный хоккейный клуб "Арлан"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2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"Степногорск-Тазалык"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2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"Көкшетау Қала Кадастры"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2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"Пассажирские перевозки города Атбасар"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2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"Көкше-Қамқор"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2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 таңы"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2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"Степногорск - ЕРЦ"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2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 нұры"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3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"Бурабай ЕРЦ"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Актюбинской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3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игровых видов спорта "Намыс" государственного учреждения "Управление физической культуры и спорта Актюбинской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3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"Центральный стадион"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3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"Тазалык"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3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"Областной футбольный клуб "Актобе"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"Актобе-агросервис"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3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 Таза Қала"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3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"Хромтау-Тазалық"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3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государственно-частного партнерства Актюбинской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3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индустриальный технопарк "Актобе"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Алматинской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"Детский лагерь отдыха города Капшагай" акимата города Капшагай"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4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ипподром "Талдыкорган"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клуб по хоккею на траве "Бесарыс"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баскетбольный клуб "Капшагай"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4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клуб по национальным видам спорта"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4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гандбольный клуб "Іле"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футбольный клуб команды "Жетысу"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4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волейбольный клуб "Жетысу" государственного учреждения "Управление физической культуры и спорта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4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областное казенное предприятие "Алматыоблгеодезия" государственного учреждения "Управление архитектуры и градостроительства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4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"Оздоровительный лагерь "Алтын Чажа" акимата города Текели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5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"Или благоустройство" государственного учреждения "Аппарат акима Илийского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5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"Достык" акимата Алакольского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35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"Акши-агросервис"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35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"Ақсукөркейту"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35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"Талдықорған Архитектура"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35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"ЖамбылСаулет"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35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государственно-частного партнерства Алматинской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35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"Управление капитального строительства"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35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"Дезинфекция"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35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"Таусамалы" акимата Карасайского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36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"Саулет Kz"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36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"Сарқан Көркем"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36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"Kaztal Saulet" Талгарского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36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"Алаколь Геосаулет"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36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"Ақсу Су Құбыры" акимата Аксуского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36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"Алакөл Су Құбыры" акимата Алакольского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36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"Үшарал-Көркейту"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36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"Үйгентас" акимата Алакольского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36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"Алатаугаз"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36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"Балқаш Су Құбыры" акимата Балхашского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37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"Есик Су Кубыры" акимата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37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"Шелек Су Құбыры" акимата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37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 Су Кубыры" акимата Жамбылского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37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государственное коммунальное предприятие на праве хозяйственного ведения "Карғалы Су" акимата Жамбылского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37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"Водопровод и канализация" акимата Илийского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37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"Іле Су Құбыры" акимата Илийского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37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"Қамқор"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37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"Қапшағай Су Құбыры"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37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"Колдау" ГУ "Карасайского районного отдела ЖКХ, пассажирского транспорта и автомобильных дорог"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37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"Карасай Су Кубыры" акимата Карасайского района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38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"Қаратал Су Құбыры" акимата Каратальского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38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"Кербұлақ Су Құбыры" акимата Кербулакского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38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"Кербулакское районное коммунальное хозяйство" аппарата акимата Кербулакского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38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"Көксу Су Құбыры" акимата Коксуского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38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"Нарынқол Су Құбыры" Райымбекского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38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"Водопровод и канализации" Талгарского района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38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"Қапшағай Көркейту"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38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"Таза-Талгар"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38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"Коркем-Талдыкорган"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38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"Первомайское"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39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областной санитарный ветеринарно-дезинфекционный отряд"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39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"Саулет" Карасайского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39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"Саулет" Талгарского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39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"Есик Геосәулет" аппарата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39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"Капшагай Геосәулет" акимата города Капшагай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39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"Жаркент Геосәулет" акимата Панфиловского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39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предприятие на праве хозяйственного ведения "ЖКХ"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39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"Прибороремонт"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39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"Центр по управлению пассажирскими перевозками"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39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"Агропромышленный комплекс "Жеруйык-Талдыкорган"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40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"Авиакомпания Жетысу"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40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"ЖетысуЖаңақұрылыс"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Атырауской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40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"Спорткомплекс "Мунайшы" государственного учреждения "Городской отдел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40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"Областная команда "Барсы Атырау" по игровым видам спорта" государственного учреждения "Управление туризма,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40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"Областная волейбольная команда "Атырау"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40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"Областная команда по водным видам спорта "Атырау" Управления туризма,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40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"Атырауский областной клуб национальных видов спорта" Управления туризма, физической культуры и спорта Атырауской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40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областной геотехнический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40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"Атырауский областной центр формирования здорового образа жизни" Управления здравоохранения Атырауской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40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"Спорткомплекс "Атырау"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41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"Спецавтобаза"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41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"Областная футбольная команда "Атырау"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41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"Тұрмысқызмет"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41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"Курмангазыжолдары"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41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 генплан"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41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"Атырау Innovations"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41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профессиональный спортивный клуб по хоккею "Бейбарыс – Атырау"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Восточно-Казахстанской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41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проблем формирования здорового образа жизни города Семей" Управления здравоохранения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41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"Гандбольный клуб"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41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"Волейбольный клуб города Семей"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42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"Волейбольный клуб города Усть-Каменогорска"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42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"Тулпар" по национальным видам спорта"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42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клуб "Дархан" по национальным видам спорта государственного учреждения "Отдел физической культуры и спорта Кокпектинского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42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7.      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национальных видов спорта "Тулпар" отдела физической культуры и спорта Тарбагатайского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42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"Физкультурно-оздоровительный комплекс" управления физической культуры и спорта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42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комплекс" отдела физической культуры и спорта города Риддер"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42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"Управление делами" акимата города Усть-Каменогорск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42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"Футбольный клуб "Восток"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42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"Футбольный клуб "Спартак"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42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"Восточно-Казахстанский областной центр формирования здорового образа жизни" управления здравоохранения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43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"Восточно-Казахстанский областной протезно-ортопедический центр" Управления координации занятости и социальных программ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43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"Актогайское коммунальное хозяйство" акимата Аягозского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43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Многоотраслевое государственное коммунальное хозяйственное предприятие акимата Зыряновского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43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"Ақсуат-Тазалық" акимата Тарбагатайского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43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"ОблШығысЖол" Управления пассажирского транспорта и автомобильных дорог Восточно-Казахстанского областного акимата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43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"Өскемен-Тәртіп" акимата города Усть-Каменогорска"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43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"Аягозжолдары" акимата Аягозского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43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"Горжилкомхозстрой" акимата Аягозского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43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"ПриИртышье" Глубоковского района"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43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"Тарбагатай жолдары" отдела жилищно-коммунального хозяйства, пассажирского транспорта и автомобильных дорог Тарбагатайского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44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"Банно-прачечный комбинат" акимата города Усть-Каменогорска"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44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"Спорткомплекс "Ертіс"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44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"Өскемен-Тазалық"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44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"Алакөл-Тазалық"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44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"Семей-Автовокзал"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44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"Региональный центр государственно-частного партнерства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44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"Табиғат-Өскемен"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44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геотехнический институт инженерных изысканий"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44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анализа и прогнозирования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44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"Кадастровое бюро города Усть-Каменогорск"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45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"Градокадастр" города Усть-Каменогорск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45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"Востокдорстрой" государственного учреждения "Отдел жилищно-коммунального хозяйства, пассажирского транспорта и автомобильных дорог Шемонаихинского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45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"Первомайский водоканал"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45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"Шемонаихинский водоканал"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45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"СпектрПлюс"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45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"Балапан"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45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"Нарын"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45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"Аягоз-Тазалык"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45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"Ақтоғай қанағат"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45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"Многоотраслевое эксплуатационное предприятие города Семей"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46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"Архитектура и градостроительство"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46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"Калқымалы өткел"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Жамбылской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46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оздоровительный лагерь "Болашак" отдела образования акимата города Тараза"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46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оздоровительный лагерь "Рауан" отдела образования акимата города Тараза"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46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"Конно-спортивный клуб "Әулие-Ата"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46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по водному поло "Айшабибі"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46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"Баскетбольный клуб "Тараз"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46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"Волейбольный клуб "Тараз"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46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бокса "Жамбыл" управления физической культуры и спорта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46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Ел-Тараз"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47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"Жамбыл-Жылу"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47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"Теміржол-Жылу"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47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"Таразкоммуналкөлік"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47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 тұрғын үй"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47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"Таразэнергоцентр"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47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су" акимата Меркенского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47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"Благоустройство и озеленение"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47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"Кинотеатр "Авангард" акимата Таласского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47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"Жасыл Кулан" акимата Рыскуловского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47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"Шу-Сервис"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48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"Центральная диспетчерская служба"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48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консультационно-диагностический медицинский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48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"Жамбылская областная стоматологическая поликлиника"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48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офтальмологический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48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№2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48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кожновенерологический диспансер"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48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7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48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1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48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6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48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9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49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4 управления здравоохранения акимата Жамбылской области"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49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"Санаторий "Айша биби"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49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"Таразқұрылыспроект"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49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 - Жуалы"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49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 қала - Қаратау"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Западно-Казахстанской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49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"Сарыарқа" государственного учреждения "Отдел физической культуры и спорта Бурлинского района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49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"Жігер" спорт клубы" отдела культуры, развития языков, физической культуры и спорта Зеленовского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49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"Тұрғынүй Уральск" отдела архитектуры и градостроительства города Уральска"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49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"Областной центр формирования здорового образа жизни"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49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 Таза қала"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50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"Горкомхоз" акимата Бурлинского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50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"Футбольный клуб "Акжайык"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50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"Спортивный клуб "Акжайык"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50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 Жарығы"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50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"Орал Таза 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50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"Уральскгордорстрой"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50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"Горлифт" акимата города Уральск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50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"Батысагросервис" Управления сельского хозяйства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50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"Жымпиты-сервис" акимата Сырымского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50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"Орда" акимата Бокейординского района (на праве хозяйственного ведения)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51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"Областной консультативно-диагностический центр"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51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"Областная детская стоматологическая поликлиника"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51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 үні"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51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"Пульс города"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51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"Даму таскала"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Карагандинской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51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"Городской спортивный клуб "Жекпе-жек"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51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"Стадион "Сұңқар" отдела культуры и развития языков города Сарани"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51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"Спортивный оздоровительный комплекс"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51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"Спортивный клуб "Темиртау" Отдела образования, физической культуры и спорта города Темиртау"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51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центр формирования здорового образа жизни" управления здравоохранения Карагандинской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52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"Горсвет" акимата города Караганды"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52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"Балхашэнерго" акимата города Балхаша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52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"Тазалык" акимата Осакаровского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52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"Управление городскими автодорогами"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52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"Шарапат" акимата города Темиртау"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52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"Благоустройство"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52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"Ұлытау-Тасбұлақ"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52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"Полигон"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52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"ЖезТазалык"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52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"Абаттандыру"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53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"Тазалық-2020"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53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"Қарағанды Көркем"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53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"Предприятие административных зданий"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53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"Хозяйственное управление"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53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"Футбольный клуб "Шахтер"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53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"Хоккейный клуб "Сарыарка"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53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"Волейбольный клуб "Караганда"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53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 футбольный клуб "Тулпар"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53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"Региональный центр государственно-частного партнерства Карагандинской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53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"Сәтсәулет"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54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"Абай көркем"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54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"Городское коммунальное хозяйство-2012"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54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"Тазалық Қарқаралы"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54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"Горкомхоз" акимата города Шахтинска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54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№2 города Караганды"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54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№2 города Темиртау"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54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"Береке-2010"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54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"Нуратал-2013"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54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"Градостроительный кадастровый центр города Караганды"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Костанайской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54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55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"Региональный учебно-методический центр дополнительного образования детей"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55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"Региональный научно-методический центр технического и профессионального образования"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55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"Костанайский региональный центр физической культуры" Управления образования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55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"Костанайский областной центр проблем формирования здорового образа жизни" Управления здравоохранения акимата Костанайской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55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"Бассейн акимата города Костаная" отдела физической культуры и спорта акимата города Костаная"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55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спорта акимата города Костаная" отдела физической культуры и спорта акимата города Костаная"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55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"Рахат" акимата города Рудного"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55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"Күн" акимата города Рудного"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55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молодежных инициатив"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55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"Футбольный клуб "Тобол"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56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"Баскетбольный клуб "Тобол"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56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"Комек-Карасу"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56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"Тазалык-2012"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56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"Жаркөл"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56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"Общежитие"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56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продовольственная компания"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56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"Аулиеколь-сервис"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56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"Горизонт 2012"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56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"Іскер-Аркалык"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56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"Тазарту – Аркалык"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57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"Комсомольская птицефабрика"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Кызылординской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57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"Кызылординский областной центр формирования здорового образа жизни" Управления здравоохранения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57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оздоровительный лагерь "Сырдария"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57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57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57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центр государственного-частного партнерства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57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"Теннисный центр "Нұрсәт"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57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поликлиника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Мангистауской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57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комплекс "Жас Канат"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57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футбольный клуб "Каспий"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58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волейбольный клуб "Каспий"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58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"Профессиональный баскетбольный клуб "Каспий"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58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"Мангистауский областной клуб конных видов спорта"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58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"Клуб бокса Мангистау"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58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"Каспий коммуналдық қызметі"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58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"Тазалық"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58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"Кала жолдары" акимата города Актау"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58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"Жасыл алем"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58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"Региональный центр государственно-частного партнерства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58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"Актауский тренинговый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59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"Бейнеу мехтранссервис"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59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"Мангистауагросервис"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59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центр проблем формирования здорового образа жизни"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59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"Мангистаукурылысинвест"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59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"Экологическая исследовательская лаборатория"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59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"Мангистауветсервис"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59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"Мангистауская областная система водоснабжения"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Павлодарской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59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спорта "Баянтау" управления физической культуры и спорта Павлодарской области, акимата Павлодарской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59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"Ледовый дворец "Астана" управления физической культуры и спорта Павлодарской области, акимата Павлодарской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59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коммунальное предприятие "Стадион "Достык" города Аксу" государственного учреждения "Отдел физической культуры и спорта города Аксу"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60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"Стадион "Жулдыз"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60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"Центральный стадион"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60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"Физкультурно-оздоровительный бассейн "Шымыр"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60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"Физкультурно-оздоровительный комплекс "Толкын"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60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"Спортсервис" отдела физической культуры и спорта города Павлодара"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60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"Спортсервис" отдела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60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"Спортивный клуб" управления физической культуры и спорта Павлодарской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60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"Аксу-Коммунсервис"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60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"Ана тілі"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60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"Многопрофильная фирма "Өрлеу"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61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"Өркендеу" акимата Качирского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61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"Павлодарлифт"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61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"Павлодарградкадастр"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61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"Сапаржай Павлодар"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61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61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"Экибастузлифт"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61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"Ланта" акимата Щербактинского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61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"Горкомхоз-Аксу"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61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"Муниципальный рынок города Экибастуза"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62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"Полигон"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62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 геокарта"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62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"Павлодарский областной диагностический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  <w:bookmarkEnd w:id="62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региональный научно-технологический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  <w:bookmarkEnd w:id="62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"Комунсервис" акимата Павлодарского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  <w:bookmarkEnd w:id="62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"Коммунсервис" акимата Щербактинского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  <w:bookmarkEnd w:id="62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"Железинский дорожно-эксплуатационный участок" отдела жилищно-коммунального хозяйства, пассажирского транспорта и автомобильных дорог Железинского района, акимата Железинского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  <w:bookmarkEnd w:id="62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Павлодара" управления здравоохранения Павлодарской области, акимата Павлодарской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  <w:bookmarkEnd w:id="62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2 города Павлодара" управления здравоохранения Павлодарской области, акимата Павлодарской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Северо-Казахстанской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  <w:bookmarkEnd w:id="62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"Очистные, водоотводные и водопропускные сооружения" государственного учреждения "Отдел жилищно-коммунального хозяйства, пассажирского транспорта и автомобильных дорог города Петропавловска"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  <w:bookmarkEnd w:id="63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"Айыртау-Су"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  <w:bookmarkEnd w:id="63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"Айыртау-Қамқор" акимата Айыртауского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  <w:bookmarkEnd w:id="63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"Талапкер" акима Ленинградского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  <w:bookmarkEnd w:id="63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"Акжар" акимата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  <w:bookmarkEnd w:id="63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"Камкор-Аккайын" акимата Аккайынского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  <w:bookmarkEnd w:id="63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"Камкор" при акимате Есильского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  <w:bookmarkEnd w:id="63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"Ақ-Бұлақ" акимата Есильского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  <w:bookmarkEnd w:id="63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"Жамбыл су" отдела жилищно-коммунального хозяйства, пассажирского транспорта и автомобильных дорог акимата Жамбылского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  <w:bookmarkEnd w:id="63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"Булаевское городское водное хозяйство" аппарата акима города Булаево района Магжана Жумабаева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  <w:bookmarkEnd w:id="63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"Жигер" акимата Кызылжарского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  <w:bookmarkEnd w:id="64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"Коммунсервис" акимата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  <w:bookmarkEnd w:id="64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"Енбек" акимата района имени Габита Мусрепова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  <w:bookmarkEnd w:id="64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"Тайынша Жылу" акимата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  <w:bookmarkEnd w:id="64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"Тайынша"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  <w:bookmarkEnd w:id="64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"Алпаш"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  <w:bookmarkEnd w:id="64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"Мөлдір су" акимата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  <w:bookmarkEnd w:id="64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"Жардем" акимата района Шал акына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  <w:bookmarkEnd w:id="64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"Коммунхоз" отдела жилищно-коммунального хозяйства, пассажирского транспорта и автомобильных дорог города Петропавловска"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  <w:bookmarkEnd w:id="64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"Континентальный велосипедный клуб имени Олимпийского чемпиона Александра Винокурова" государственного учреждения "Управление физической культуры и спорта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  <w:bookmarkEnd w:id="64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"Қызылжар оранжереясы"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  <w:bookmarkEnd w:id="65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"Областная детско-юношеская спортивная школа конных видов спорта" государственного учреждения "Управление физической культуры и спорта Северо-Казахстанской области" 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  <w:bookmarkEnd w:id="65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–Есіл"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  <w:bookmarkEnd w:id="65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"Жилищная служба города Петропавловск"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Южно-Казахстанской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  <w:bookmarkEnd w:id="65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"Болашақ" отдела образовании района Байдибек"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  <w:bookmarkEnd w:id="65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"Сайрамский детский оздоровительный лагерь" Болашак" акимата Сайрамского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  <w:bookmarkEnd w:id="65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"Лагерь Қараспан"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  <w:bookmarkEnd w:id="65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центр проведения школьных олимпиад" управления образования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  <w:bookmarkEnd w:id="65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центр формирования здорового образа жизни" управления здравоохранения акимата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  <w:bookmarkEnd w:id="65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"Центральный водно-спортивный комплекс" управления физической культуры и спорта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  <w:bookmarkEnd w:id="65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"Футбольный клуб "Қыран" управления физической культуры и спорта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  <w:bookmarkEnd w:id="66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"Темирлан"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  <w:bookmarkEnd w:id="66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"Жетысай"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  <w:bookmarkEnd w:id="66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"Толебийское многоотраслевое предприятие коммунального хозяйства" акимата Толебийского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  <w:bookmarkEnd w:id="66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"Отырар-Көгалдандыру" отдела жилищно-коммунального хозяйства, пассажирского транспорта и автомобильных дорог Отрарского района акимата Отрарского района"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  <w:bookmarkEnd w:id="66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"Түркістан көгалдандыру абаттандыру" отдела жилищно-коммунального хозяйства акимата города Туркестан"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  <w:bookmarkEnd w:id="66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"Дворец спорта" города Шымкент"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  <w:bookmarkEnd w:id="66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"Шаян-Қызмет"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  <w:bookmarkEnd w:id="66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"Қызмет-Сервис-Арыс"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  <w:bookmarkEnd w:id="66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жасыл қала"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  <w:bookmarkEnd w:id="66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"Түркістан қонақүйі"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  <w:bookmarkEnd w:id="67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"Профессиональный футбольный клуб "Ордабасы"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  <w:bookmarkEnd w:id="67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"Жардем Шаруа"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  <w:bookmarkEnd w:id="67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"Созақ Сәулет" Отдела жилищно-коммунального хозяйства, пассажирского транспорта и автомобильных дорог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  <w:bookmarkEnd w:id="67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"Архнана-Проект"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  <w:bookmarkEnd w:id="67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"Сарыагаш-тазалык"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  <w:bookmarkEnd w:id="67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күрделіқұрылыс"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  <w:bookmarkEnd w:id="67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"Реабилитационно-оздоровительный комплекс "Бирколик"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  <w:bookmarkEnd w:id="67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"Реабилитационно-оздоровительный комплекс "Аксу-Жабаглы"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  <w:bookmarkEnd w:id="67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"Лечебно-реабилитационный комплекс "Сарыагаш"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Алматы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  <w:bookmarkEnd w:id="67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Комплекс "Школа изобразительного искусства и технического дизайна имени А. Кастеева" Управления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  <w:bookmarkEnd w:id="68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"Лечебно-диагностический центр" Управления здравоохранения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  <w:bookmarkEnd w:id="68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городской центр формирования здорового образа жизни" Управления здравоохранения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  <w:bookmarkEnd w:id="68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"Женский хоккейный клуб "Айсулу"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  <w:bookmarkEnd w:id="68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народно-национальных видов спорта и массово-оздоровительной физкультуры"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  <w:bookmarkEnd w:id="68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"Специализированный клуб регби "Алматы"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  <w:bookmarkEnd w:id="68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"Баскетбольный клуб "Алматы"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  <w:bookmarkEnd w:id="68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"Гандбольный клуб" 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  <w:bookmarkEnd w:id="68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"Хоккейный клуб "Алматы"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  <w:bookmarkEnd w:id="68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"Велосипедный клуб имени А. Винокурова" Управления физической культуры и спорта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  <w:bookmarkEnd w:id="68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"Алматы Калажер"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  <w:bookmarkEnd w:id="69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 информации и анализа" Управления внутренней политики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  <w:bookmarkEnd w:id="69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"Алматыметрокурылыс"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  <w:bookmarkEnd w:id="69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"Дворец Республики"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  <w:bookmarkEnd w:id="69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Отау"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  <w:bookmarkEnd w:id="69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"Волейбольный клуб "Алматы"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  <w:bookmarkEnd w:id="69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"Футбольный клуб "Кайрат"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  <w:bookmarkEnd w:id="69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"Алматыжарнама"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  <w:bookmarkEnd w:id="69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"Global Ecological Group Almaty"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  <w:bookmarkEnd w:id="69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"Казкинокомплект"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  <w:bookmarkEnd w:id="69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"Тартып"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  <w:bookmarkEnd w:id="70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"Региональный диагностический центр"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  <w:bookmarkEnd w:id="70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стоматологическая поликлиника"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  <w:bookmarkEnd w:id="70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поликлиника № 34"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  <w:bookmarkEnd w:id="70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"Центр информационных систем города Алматы"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  <w:bookmarkEnd w:id="70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"Демалыс" Управления природных ресурсов и регулирования природопользования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  <w:bookmarkEnd w:id="70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региональный центр переподготовки и повышения квалификации государственных служащих"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  <w:bookmarkEnd w:id="70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комплекс лыжных трамплинов "Сункар"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  <w:bookmarkEnd w:id="70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"Специализированный комбинат ритуальных услуг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  <w:bookmarkEnd w:id="70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"Холдинг Алматы су" Управления энергетики и коммунального хозяйства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  <w:bookmarkEnd w:id="70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"Предприятие капитального строительства акимата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  <w:bookmarkEnd w:id="71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"Алматы спецтехпаркинг сервис"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  <w:bookmarkEnd w:id="71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"Транспортный холдинг города Алматы"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  <w:bookmarkEnd w:id="71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"Алматы Холдинг Жылу"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  <w:bookmarkEnd w:id="71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детская стоматологическая поликлиника" Управления здравоохранения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  <w:bookmarkEnd w:id="71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 тұрғын үй"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  <w:bookmarkEnd w:id="71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"Алматыэкологострой" Управления природных ресурсов и регулирования природопользования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  <w:bookmarkEnd w:id="71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"Дом школьников № 8" Управления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  <w:bookmarkEnd w:id="71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"Детская музыкальная школа № 2 имени Р.Глиэра" Управления образования города Алматы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  <w:bookmarkEnd w:id="71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"Центральный стадион"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Астаны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  <w:bookmarkEnd w:id="71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водного поло "Астана" акимата города Астаны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  <w:bookmarkEnd w:id="72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 "Кайсар" акимата города Астаны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  <w:bookmarkEnd w:id="72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"Регби клуб "Астана" акимата города Астаны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  <w:bookmarkEnd w:id="72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"Шахматный клуб имени Х.С. Омарова" акимата города Астаны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  <w:bookmarkEnd w:id="72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единоборств "Астана батыры" акимата города Астаны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  <w:bookmarkEnd w:id="72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игровых видов спорта "Астана" акимата города Астаны"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  <w:bookmarkEnd w:id="72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"Фонд коммунальной собственности города Астаны" Государственного учреждения "Управление финансов города Астаны"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  <w:bookmarkEnd w:id="72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"Көркем - құйма комбинаты" Государственного учреждения "Управление архитектуры и градостроительства города Астаны"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  <w:bookmarkEnd w:id="72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"Астана-Зеленстрой"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  <w:bookmarkEnd w:id="72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"Развлекательный Центр "Думан"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  <w:bookmarkEnd w:id="72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информатизации системы образования"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  <w:bookmarkEnd w:id="73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центр по развитию языков "Зерде"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  <w:bookmarkEnd w:id="73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Руханият"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  <w:bookmarkEnd w:id="73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"Учебно-клинический центр"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  <w:bookmarkEnd w:id="73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культурно-досуговой деятельности"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  <w:bookmarkEnd w:id="73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"Қасқыр-21 ВЕК"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  <w:bookmarkEnd w:id="73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Тазалық"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  <w:bookmarkEnd w:id="73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"Астана-Тазарту"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  <w:bookmarkEnd w:id="73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"Елорда асханасы"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  <w:bookmarkEnd w:id="73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 Ай НС"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  <w:bookmarkEnd w:id="73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"Дирекция видеопроката"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  <w:bookmarkEnd w:id="74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"Студия звукозаписи "Әуен"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  <w:bookmarkEnd w:id="74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"АҚҚБ Жаңа құрылыс"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  <w:bookmarkEnd w:id="74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"Автохозяйство Астаны"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  <w:bookmarkEnd w:id="74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"НИПИ "Астанагенплан"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  <w:bookmarkEnd w:id="74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"Учебно-клинический центр "Стоматология"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  <w:bookmarkEnd w:id="74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информационных технологий города Астаны"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  <w:bookmarkEnd w:id="74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"Астана-Миллениум"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  <w:bookmarkEnd w:id="74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"Акмола Дирмен"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  <w:bookmarkEnd w:id="74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қалалық жарық"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  <w:bookmarkEnd w:id="74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"Астана-Өрнек"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  <w:bookmarkEnd w:id="75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"Астана эко-полигон НС"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  <w:bookmarkEnd w:id="75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"Театр оперы и балета"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  <w:bookmarkEnd w:id="75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- бюро специального обслуживания"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  <w:bookmarkEnd w:id="75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"Автобусный парк № 1"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  <w:bookmarkEnd w:id="75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"Оздоровительно-спортивный лагерь "Арман" Управления образования города Астаны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  <w:bookmarkEnd w:id="75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орманы"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  <w:bookmarkEnd w:id="75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"Астана құрылыс мониторинг"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864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Перечень дочерних, зависимых организаций национальных управляющих холдингов, национальных холдингов, национальных компаний, акционерных обществ и иных юридических лиц, являющихся аффилированными с ними, предлагаемых к передаче в конкурентную среду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992"/>
        <w:gridCol w:w="8935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/п</w:t>
            </w:r>
          </w:p>
          <w:bookmarkEnd w:id="75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/п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 и зависимые организации акционерного общества "Национальное агентство по технологическому развитию", являющиеся аффилированными с ними, подлежащие передаче в конкурентную среду: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КазНТУ им. К. Сатпаева"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6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Сары-Арка"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6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Алтай"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6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"Технопарк "Алгоритм"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6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"Конструкторское бюро транспортного машиностроения"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6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"Конструкторское бюро горно-металлургического оборудования"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6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"Конструкторское бюро нефтегазового оборудования"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6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"Конструкторское бюро сельскохозяйственного машиностроения"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"Национальный управляющий холдинг "КазАгро"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76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"КазАгромаркетинг", в составе которого: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 акционерного общества "КазАгро Маркетинг"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76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"KazBeef LTD"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77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"AgroTrade Export"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77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"AgroExport LTD"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77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поддержки микрокредитных организаций"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7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"Ескельды"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77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"Энергия"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7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"Махамбет"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7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"Музтау Несие"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7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"Комек"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7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"Жамбыл-Несие"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7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"Жигер-Есиль"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8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"Мырзашол-Агро-С"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8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"Сайрам-Агро-Б"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8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"Сарыагаш-Агро"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78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"Ордабасы-Агро-Б"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78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"Отырар-Агро-Е"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78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"KazMeat"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"Есиль"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78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"Есіл"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78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"Кокшетау"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"Актобе"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78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"Aktobe Steel Production"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78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"Үй құрылыс комбинаты"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79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"Актобетермококс"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79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"Asia Agro Holding"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"Жетісу"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79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"Агро-Фуд"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79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Коксу"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79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"СЗЦ Жаркент"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79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"СЗЦ Алаколь"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79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"Койлык"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79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"Шапағат"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79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"Куренбел"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79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"Агросервис" (сервисно-заготовительный центр)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80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"Энергия Семиречья"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80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"Алтомед"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80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"Кросс МАН"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80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"ЖетісуМикроФинанс" микрокредитная организация"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80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"Қабанды Тас"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80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"Каскад малых ГЭС"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80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"ОтауЖетісу"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"Атырау"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80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"Атырау"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80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"Племенное хозяйство "Сарайшық"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80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Первомайский"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81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"Ақжонас"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81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"Ганюшкино егин онимдери"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81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"Металл Продукт"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81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"Животноводческий комплекс "Алга"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81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"Курмангазы"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81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 Агросервис"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81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"Аналитическая лаборатория по охране окружающей среды"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"Ертіс"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81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инновационный центр "Жардем"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81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"ОблDORкомхоз"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1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"Семей"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2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"Актюба Ертiс"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"Орал"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2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"Оптово-розничный рынок сельскохозяйственных товаров "Ел-ырысы"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2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"Орал"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"Батыс Кунбагыс"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"Licorice Kazakhstan"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2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"Жайық-цемент"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2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"Құрылыс құм"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2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"Нұр-Батыр"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2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"EvRo-Батыс"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82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"Желаев құмтасы"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8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"Жайық-Недра"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"Миргород құмтасы"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"Сарыарка"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"Централизованная производственно-розничная компания "Арқа-Изобилие"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"Тобол"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3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"Мәрмәр-Тас"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3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"Горно-металлургический комплекс "Аятское"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3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"Верхне-Тобольский рыбопитомник"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"Лига - 2010"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"Лисаковский Картонно - Бумажный Комплекс"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"Байконыр (Байконур)"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Холдинг Байконур"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"Шипажай "Жаңақорған"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құс фабрикасы"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4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"Жан-Арай Жем"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4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"Аральский рыбоперерабатывающий завод"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4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"КазРос Инновация"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84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қаржы компаниясы"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"Каспий"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84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"CASPIY PRINT"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84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"Микрофинансовая организация "Каспий"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84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"Карагантубек"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84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"Caspian Inspection Company"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84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"Инвестиционная компания "Мангистау"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85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"Каспийский технический флот"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85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"Caspiy Build"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85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 –Берекет"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"Павлодар"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85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"Финансовый центр "Павлодар"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85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"Управление капитальным строительством-ПВ"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85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"Wind Energy Pavlodar"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85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"Иртыш-Лада"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85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"Брокерская компания Павлодар"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85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"Павлодаршина"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85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тепличный комбинат"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86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"Ертіс-өркені"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"Солтүстік"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86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"СК-Финанс"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86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"Финансовая компания "Солтүстік"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86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Кызылжарского района"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86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Есильского района"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86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"Асық Тобол"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86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"Швейный дом "Престиж"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86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"АртоСам"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86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"Наурыз-2030"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86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"Баксинское MZM"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87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"Володаровское PRP"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87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"Новоишимский цементный завод"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87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"Кзылту-ТАС"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87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"Управляющая компания" "Солтүстік"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"Шымкент"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87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"Тұран құрылыс"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87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"Құрылыс Сапа"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87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қалалық коммуналдық базарлары"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87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"Автострой-Шымкент"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87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"Иран Бақ-Оңтүстік"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87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"Оңтүстік" Азық-түлік компаниясы"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88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"Алтынтөбе"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88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"Бирликский"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"Алматы"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88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"Жетiсу"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88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"Бахус"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88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Монтажспецстрой"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88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"Құрылысконсалтинг"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88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парк"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88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"Искер"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88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 Service Company"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88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"Алматы Көмек"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89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"Гостиница "Жетысу"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89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"ТрансСервис"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89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"КАЗНИПИЦВЕТМЕТ"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"Astana"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89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"Сапаржай-Астана"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89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"Сарыарка-Агро"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89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"Целинсельмаш Астана"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89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"Сервисно-заготовительный центр "Астана Агро"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89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"Казахстанско-Чешский технологический центр"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89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"R.B.S. Technologies" (Р.Б.С. Технолоджис)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89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"Индустриальный комбинат социального питания "Астау"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90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"АсАгро"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90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"Коммунальный рынок "Шапағат"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"Тараз"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90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"Керімбай Оязбекұлы атындағы Көктал"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90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"имени Абдира Сагинтаева"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90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"Тогызкент"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90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"Торгово-закупочная компания "Тараз"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Акционерное общество "Парасат"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90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"Акционерный инвестиционный фонд рискового инвестирования "Парасат"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90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 Белорусское совместное предприятие "Голография Kazakh – Bel" (Голография Қазақ-Бел)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90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"Учебно-научный комплекс опытно-промышленного производства аквакультуры"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90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"ФитоФарм Караганда"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91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инновационных технологий и промышленного инжиниринга"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91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"NurSolarAlmaty"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