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46036" w14:textId="f8460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1 октября 2013 года № 1038 "Об утверждении Правил реализации и финансирования работ по строительству, реконструкции, ремонту, содержанию, диагностике, паспортизации и инструментальному обследованию автомобильных дорог общего пользования международного и республиканского значения"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апреля 2017 года № 203.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октября 2013 года № 1038 "Об утверждении Правил реализации и финансирования работ по строительству, реконструкции, ремонту, содержанию, диагностике, паспортизации и инструментальному обследованию автомобильных дорог общего пользования международного и республиканского значения" (САПП Республики Казахстан, 2013 г., № 58, ст. 789).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