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a93fb" w14:textId="43a93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использования средств на возмещение ущерба работникам ликвидированных шахт, переданных товариществу с ограниченной ответственностью "Карагандаликвидшахт"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апреля 2017 года № 232. Утратило силу постановлением Правительства Республики Казахстан от 1 августа 2019 года № 574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01.08.2019 </w:t>
      </w:r>
      <w:r>
        <w:rPr>
          <w:rFonts w:ascii="Times New Roman"/>
          <w:b w:val="false"/>
          <w:i w:val="false"/>
          <w:color w:val="ff0000"/>
          <w:sz w:val="28"/>
        </w:rPr>
        <w:t>№ 574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14-1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ноября 2016 года "О республиканском бюджете на 2017 – 2019 годы"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использования средств на возмещение ущерба работникам ликвидированных шахт, переданных товариществу с ограниченной ответственностью "Карагандаликвидшахт".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мая 2014 года № 488 "Об утверждении Правил возмещения ущерба работникам ликвидированных шахт, переданных республиканскому государственному специализированному предприятию "Карагандаликвидшахт" (САПП Республики Казахстан, 2014 г., № 33, ст. 313);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декабря 2015 года № 1042 "О внесении изменений в постановление Правительства Республики Казахстан от 13 мая 2014 года № 488 "Об утверждении Правил возмещения ущерба работникам ликвидированных шахт, переданных республиканскому государственному специализированному предприятию "Карагандаликвидшахт" (САПП Республики Казахстан, 2015 г., № 70-71, ст. 522).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2017 года № 232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>использования средств на возмещение ущерба работникам ликвидированных шахт, переданных товариществу с ограниченной ответственностью "Карагандаликвидшахт"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использования средств на возмещение ущерба работникам ликвидированных шахт, переданных товариществу с ограниченной ответственностью "Карагандаликвидшахт", (далее – Правила) разработаны в соответствии со статьей 14-1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ноября 2016 года "О республиканском бюджете на 2017 – 2019 годы" и определяют порядок использования средств на возмещение ущерба (вреда) (определение размера сумм, их перерасчет и порядок выплаты) работникам ликвидированных шахт, переданных товариществу с ограниченной ответственностью "Карагандаликвидшахт" (далее – ТОО "Карагандаликвидшахт").</w:t>
      </w:r>
    </w:p>
    <w:bookmarkEnd w:id="7"/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Возмещению подлежат утраченный пострадавшим работником заработок (доход), который он имел либо определенно мог иметь, а также расходы, вызванные повреждением здоровья (на приобретение лекарств, медицинское обследование, реабилитацию, посторонний уход, протезирование, услуги банков, почты и прочее), если признано, что потерпевший нуждается в этих видах помощи и ухода и не получает их бесплатно.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случае смерти работника, право на возмещение ущерба (вреда) имеют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статье 940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(Особенная часть).</w:t>
      </w:r>
    </w:p>
    <w:bookmarkEnd w:id="10"/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возмещения ущерба (вреда) и возврата средств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Суммы возмещения ущерба (вреда), причиненного жизни и здоровью работников ликвидированных шахт, переданных ТОО "Карагандаликвидшахт", согласно настоящим Правилам подлежат возмещению за счет республиканского бюджета.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Возмещение ущерба (вреда) производится ежемесячными платежами.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Размер подлежащего возмещению утраченного заработка (дохода) определяется в процентах к среднему месячному заработку (доходу) до увечья или иного повреждения здоровья либо наступления утраты трудоспособности, соответствующих степени утраты потерпевшим профессиональной трудоспособности, а при отсутствии ее - общей трудоспособности.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Суммы возмещения ущерба (вреда), выплачиваемые ТОО "Карагандаликвидшахт" работникам ликвидированных шахт, ежегодно увеличиваются пропорционально среднему значению прогнозируемого уровня инфляции по должностям и профессиям,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организациям, находящимся на территории Карагандинской области, независимо от вида деятельности, занимающимся добычей каменного угля подземным способом,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Начисление и выплата сумм возмещения ущерба (вреда) производятся ТОО "Карагандаликвидшахт".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Министерство энергетики Республики Казахстан ежемесячно до 7 числа осуществляет финансирование ТОО "Карагандаликвидшахт" согласно утвержденному плану финансирования на соответствующий год.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ТОО "Карагандаликвидшахт" производит перечисление начисленных сумм возмещения ущерба (вреда) безналичным путем на счет получателей.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Пересылка сумм возмещения ущерба (вреда) в другие государства Содружества Независимых Государств производится по местожительству работников, имеющих право на возмещение ущерба (вреда).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на услуги, оказываемые ТОО "Карагандаликвидшахт", отделениями банков, почты определяются договорами на оказание услуг.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 выделенным средствам ТОО "Карагандаликвидшахт" ежемесячно представляет в Министерство энергетики Республики Казахстан отчет за предыдущий месяц до 20 числа следующего месяца.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Работники ликвидированных шахт, получающие возмещение ущерба (вреда), представляют в ТОО "Карагандаликвидшахт":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проживающие в пределах Республики Казахстан - один раз в квартал (не позднее 5 числа первого месяца квартала) сведения о фактическом месте проживания;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проживающие за пределами Республики Казахстан - один раз в год (не позднее 31 января текущего года) нотариально засвидетельствованную копию документа, удостоверяющего личность, а также один раз в месяц (не позднее 5 числа месяца) сведения о фактическом месте проживания.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Возврат неиспользованных бюджетных средств осуществляется в соответствии с бюджетным законодательством Республики Казахстан.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на возмещение ущерба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работникам ликвидированных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шахт, переданных товариществу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ограниченной ответственностью "Карагандаликвидшахт"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и профессий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6"/>
        <w:gridCol w:w="5526"/>
        <w:gridCol w:w="5668"/>
      </w:tblGrid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7"/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должностей и профессий в соответствии с классификатором занятий Государственного классификатора Республики Казахстан 01-2005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должностей и профессий из актов о несчастных случаях на производстве и актов расследования профотравления и профзаболевания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участка (в промышленности)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участка, помощник начальника участка, старший механик, начальник погрузки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0"/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Горнорабочие и рабочие других профессий по добыче полезных ископаемых подземным и открытым способами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Горнорабочий поверхности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1"/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Горнорабочий подземный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Горнорабочий подземный, подземный такелажник, машинист подземных установок, доставщик крепежного материала в шахту, горнорабочий по ремонту горных выработок, мотористка, плитовой, путевой рабочий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"/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Горнорабочий очистного забоя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Горнорабочий очистного забоя, навалоотбойщик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3"/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Горномонтажник подземный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Горномонтажник подземный, монтажник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4"/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Грузчик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Грузчик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5"/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(кочегар) котельной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Зольщица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6"/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Крепильщик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Крепильщик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7"/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электровоза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электровоза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8"/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горных выемочных машин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горновыемочных машин, комбайнер, машинист угольного комбайна, помощник комбайнера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9"/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буровой установки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бурового станка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0"/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Проходчик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Проходчик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1"/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Стволовой (подземный)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Стволовой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2"/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Штукатур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Штукатур-маляр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3"/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 подземный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Электрослесарь-подземный, дежурный слесарь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4"/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 (слесарь) дежурный и по ремонту оборудования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Электрослесарь, электрик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45"/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контрольно-измерительным приборам и автоматике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Электрослесарь-автоматчик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46"/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47"/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48"/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Весовщик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Весовщик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49"/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Горный мастер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Горный мастер, раздатчик ВМ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50"/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участка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обогатителя угля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51"/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Взрывник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Мастер-взрывник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52"/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53"/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 по нормированию труда 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Подземный хронометражист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на возмещение ущерба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работникам ликвидированных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шахт, переданных товариществу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ограниченной ответственностью "Карагандаликвидшахт"</w:t>
            </w:r>
          </w:p>
        </w:tc>
      </w:tr>
    </w:tbl>
    <w:bookmarkStart w:name="z61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шахт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"АрселлорМиттал Темиртау"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Казахстанская.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Шахтинская.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Имени Ленина. 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Тентекская.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Саранская. 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Абайская.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Имени Кузембаева.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Имени Костенко. 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Ассоциация предприятий угольной промышленности "ГЕФЕСТ"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Западная.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Товарищество с ограниченной ответственностью "Батыр". 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Товарищество с ограниченной ответственностью "Рапид".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Филиал товарищества с ограниченной ответственностью "Корпорация Казахмыс" –шахтопроходческий трест имени Г.О. Омарова.</w:t>
      </w:r>
    </w:p>
    <w:bookmarkEnd w:id="6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