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1372" w14:textId="9851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государственной гарантии по проекту "Реконструкция водохозяйственных и гидромелиоративных систем Актюбинской, Жамбылской и Южно-Казахстанской областей"</w:t>
      </w:r>
    </w:p>
    <w:p>
      <w:pPr>
        <w:spacing w:after="0"/>
        <w:ind w:left="0"/>
        <w:jc w:val="both"/>
      </w:pPr>
      <w:r>
        <w:rPr>
          <w:rFonts w:ascii="Times New Roman"/>
          <w:b w:val="false"/>
          <w:i w:val="false"/>
          <w:color w:val="000000"/>
          <w:sz w:val="28"/>
        </w:rPr>
        <w:t>Постановление Правительства Республики Казахстан от 10 мая 2017 года № 253</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215</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Министерству финансов Республики Казахстан в установленном законодательством Республики Казахстан порядке предоставить Европейскому Банку Реконструкции и Развития государственную гарантию Республики Казахстан по проекту "Реконструкция водохозяйственных и гидромелиоративных систем Актюбинской, Жамбылской и Южно-Казахстанской областей" в качестве обеспечения обязательств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 по привлекаемому займу на сумму, эквивалентную до 180000000 (сто восемьдесят миллионов) долларов США по рыночному курсу обмена валют на день заключения Соглашения о займе. </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Республики Казахстан 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