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f425" w14:textId="2aef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коммунальному государственному учреждению "Общеобразовательная школа № 168" Управления образования города Алматы имени Касыл Катыкбаевой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2017 года № 259.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подпунктом 4-1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коммунальному государственному учреждению "Общеобразовательная школа № 168" Управления образования города Алматы имя Касыл Катыкбаевой.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