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90bc" w14:textId="1f39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2017 года № 300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Передать в установленном законодательством порядке республиканское имущество с баланса государственного учреждения "Министерство культуры и спорта Республики Казахстан" в оплату акций некоммерческого акционерного общества "Государственный театр оперы и балета "Астана Опера" согласно 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государственного имущества и приватизации Министерства финансов Республики Казахстан совместно с Министерством культуры и спорта Республики Казахстан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2017 года № 300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имущества, передаваемого в оплату акций некоммерческого акционерного общества "Государственный театр оперы и балета "Астана Опера"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9"/>
        <w:gridCol w:w="2019"/>
        <w:gridCol w:w="6150"/>
        <w:gridCol w:w="1242"/>
      </w:tblGrid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1686"/>
        <w:gridCol w:w="2346"/>
        <w:gridCol w:w="6585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Квартиры</w:t>
            </w:r>
          </w:p>
          <w:bookmarkEnd w:id="7"/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2-х комнатная квартира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Достык, дом 13/2, квартира 72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2-х комнатная квартира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Достык, дом 13/2, квартира 75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2-х комнатная квартира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Достык, дом 13/2, квартира 78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2-х комнатная квартира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Достык, дом 13/2, квартира 81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комнатная квартира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Достык, дом 13/2, квартира 110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комнатная квартира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Достык, дом 13/2, квартира 111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комнатная квартира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Достык, дом 13/2, квартира 114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комнатная квартира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Достык, дом 13/2, квартира 115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Достык, дом 13/2, квартира 116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Достык, дом 13/2, квартира 120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комнатная квартира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Иманова дом 17, квартира 63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комнатная квартира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Сембинова, дом 7, квартира 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комнатная квартира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Сембинова, дом 7, квартира 15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комнатная квартира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Сембинова, дом 7, квартира 27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комнатная квартира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Сембинова, дом 7, квартира 30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комнатная квартира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Сембинова, дом 7, квартира 123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комнатная квартира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Сембинова, дом 7, квартира 126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комнатная квартира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Сембинова, дом 7, квартира 132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комнатная квартира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Сембинова, дом 7, квартира 138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комнатная квартира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Сембинова, дом 7, квартира 144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комнатная квартира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Сембинова, дом 7, квартира 160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комнатная квартира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Сембинова, дом 7, квартира 187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Б.Момышулы, дом 2, квартира 9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Б.Момышулы, дом 2, квартира 72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Б.Момышулы, дом 2, квартира 119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Б.Момышулы, дом 2, квартира 120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Б.Момышулы, дом 2, квартира 122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5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Б.Момышулы, дом 2, квартира 125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Б.Момышулы, дом 2, квартира 127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Б.Момышулы, дом 2, квартира 131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Б.Момышулы, дом 2, квартира 132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Б.Момышулы, дом 2, квартира 134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Б.Момышулы, дом 2, квартира 135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Б.Момышулы, дом 2, квартира 139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14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3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15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16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5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18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19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20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21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23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24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25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26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3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28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29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5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30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31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33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34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35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36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38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39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3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40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41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5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43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44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36/1, квартира 45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комнатная квартира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36, квартира 350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6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комнатная квартира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199, дом 36, квартира 396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171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175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177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3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181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183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5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187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7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189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7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193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7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195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7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199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201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205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207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3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240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8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242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85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246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8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248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8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252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8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254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8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258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260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264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266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3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270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9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комнатная квартира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улица 188 дом 7, квартира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Комнаты в общежитии</w:t>
            </w:r>
          </w:p>
          <w:bookmarkEnd w:id="95"/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9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301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9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302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9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303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9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305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306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308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310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3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311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312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05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315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0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316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0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317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0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324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0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325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326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327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Коридор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3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Лестничная клетка 1 в общежитии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Лестничная клетка 2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15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402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1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404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1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405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1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407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1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408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409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410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411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3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412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413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25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414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2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415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2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417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2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418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2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420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422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424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425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3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426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427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35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Коридор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3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Лестничная клетка 1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Астана, проспект Республики, дом 81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3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Лестничная клетка 2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Астана, проспект Республики, дом 81 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3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501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3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502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507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508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509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3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510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4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511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45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512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4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515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4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517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48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518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49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519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5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520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521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523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3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525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5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81, комната № 526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55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Коридор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56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Лестничная клетка 1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57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Лестничная клетка 2 в общежитии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проспект Республики, дом 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58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квартир - 87</w:t>
            </w:r>
          </w:p>
          <w:bookmarkEnd w:id="159"/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 в общежитии - 53</w:t>
            </w:r>
          </w:p>
          <w:bookmarkEnd w:id="160"/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коридоров и лестничных клеток - 9</w:t>
            </w:r>
          </w:p>
          <w:bookmarkEnd w:id="161"/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