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afca" w14:textId="b45a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2017 года № 308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Одобрить прилагаемый проект Протокола о внесении изменений и дополнений в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Министру иностранных дел Республики Казахстан Абдрахманову Кайрату Кудайбергеновичу подписать от имени Правительства Республики Казахстан Протокол 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года, разрешив вносить изменения и дополнения, не имеющие принципиального характера.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и дополнений в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Объединенных Арабских Эмиратов, далее именуемые Сторонами,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способствовать дальнейшему развитию двусторонних отношений и сотрудничества между Сторонами,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выражая готовность освободить граждан двух государств, владеющих паспортами граждан Республики Казахстан и общегражданскими паспортами граждан Объединенных Арабских Эмиратов, от требования получения визы для въезда на территорию двух государств,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Венскую 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 и </w:t>
      </w:r>
      <w:r>
        <w:rPr>
          <w:rFonts w:ascii="Times New Roman"/>
          <w:b w:val="false"/>
          <w:i w:val="false"/>
          <w:color w:val="000000"/>
          <w:sz w:val="28"/>
        </w:rPr>
        <w:t>Венскую 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консульских сношениях от 24 апреля 1963 года,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Объединенных Арабских Эмиратов о взаимных безвизовых поездках граждан – владельцев дипломатических паспортов от 13 мая 2010 года и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Объединенных Арабских Эмиратов о взаимных безвизовых поездках граждан – владельцев дипломатических паспортов от 15 января 2017 года (далее – Соглашение),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Заголовок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"Соглашение между Правительством Республики Казахстан и Правительством Объединенных Арабских Эмиратов об освобождении от визовых требований владельцев дипломатических, служебных, специальных паспортов, паспортов граждан Республики Казахстан и общегражданских паспортов граждан Объединенных Арабских Эмиратов".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В целях реализации Соглашения Стороны договорились включить в перечень документов, действительных для въезда граждан государства одной Стороны на территорию государства другой Стороны, следующие документы: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для граждан Республики Казахстан: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дипломатический паспорт;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служебный паспорт;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паспорт гражданина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для граждан Объединенных Арабских Эмиратов: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дипломатический паспорт;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специальный паспорт;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общегражданский паспорт гражданина Объединенных Арабских Эмиратов.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Граждане государства одной Стороны – владельцы дипломатических, служебных и специальных паспортов, являющиеся сотрудниками дипломатических представительств и консульских учреждений, за исключением находящихся на территории государства другой Стороны, вправе без визы въезжать и выезжать с территории государства другой Стороны, пересекать ее и пребывать там на срок, не превышающий 90 (девяносто) календарных дней с даты въезда, через пропускные пункты, открытые для международного сообщения.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Граждане государства одной Стороны – владельцы паспортов граждан Республики Казахстан и общегражданских паспортов граждан Объединенных Арабских Эмиратов вправе без визы въезжать и выезжать с территории государства другой Стороны, пересекать ее и пребывать там на срок, не превышающий 30 (тридцать) календарных дней с даты въезда, через пропускные пункты, открытые для международного сообщения.".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По всему тексту Соглашения слово "паспорт" заменить соответствующим образом словами "дипломатический, служебный, специальный паспорт, паспорт гражданина Республики Казахстан и общегражданский паспорт гражданина Объединенных Арабских Эмиратов".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обмениваются образцами паспортов граждан Республики Казахстан и общегражданских паспортов граждан Объединенных Арабских Эмиратов в течение 30 (тридцать) дней с даты подписания настоящего Протокола по дипломатическим каналам.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Обе Стороны вправе приостановить действие настоящего Протокола в целях национальной безопасности, охраны общественного порядка или здоровья граждан. Каждая Сторона незамедлительно уведомляет другую Сторону в письменном виде о приостановлении или возобновлении действия настоящего Протокола по дипломатическим каналам.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заключается на неопределенный срок и вступает в силу по истечении 30 (тридцать) дней с даты получения последнего письменного уведомления, необходимого для вступления в силу Протокола.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прекращает свое действие с даты прекращения действия Соглашения.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 "____"______ 2017 года в двух экземплярах, каждый на казахском, арабском и английском языках, причем все тексты имеют одинаковую силу. В случае возникновения разногласий в толковании положений настоящего Протокола, Стороны будут обращаться к тексту на английском языке.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Объединенных Арабских Эмиратов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