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3e97f" w14:textId="723e9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19 января 2012 года № 111 "Об утверждении Типовых правил приема на обучение в организации образования, реализующие образовательные программы высшего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мая 2017 года № 311. Утратило силу постановлением Правительства Республики Казахстан от 27 декабря 2018 года № 895.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27.12.2018 </w:t>
      </w:r>
      <w:r>
        <w:rPr>
          <w:rFonts w:ascii="Times New Roman"/>
          <w:b w:val="false"/>
          <w:i w:val="false"/>
          <w:color w:val="ff0000"/>
          <w:sz w:val="28"/>
        </w:rPr>
        <w:t>№ 895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января 2012 года № 111 "Об утверждении Типовых правил приема на обучение в организации образования, реализующие образовательные программы высшего образования" (САПП Республики Казахстан, 2012 г., № 26, ст. 363)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 на обучение в организации образования, реализующие образовательные программы высшего образования,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Прием лиц, поступающих в высшие учебные заведения Республики Казахстан, осуществляется по их заявлениям на конкурсной основе в соответствии с баллами сертификата.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Сертификаты выдаются по результатам единого национального тестирования (далее – ЕНТ) или комплексного тестирования (далее – КТ), или внешнего оценивания результатов обучения выпускников по образовательным программам автономной организации образования "Назарбаев Интеллектуальные школы", являющейся экспериментальной площадкой, а также победителям международных олимпиад и конкурсов научных проектов (научных соревнований) по общеобразовательным предметам (награжденные дипломами первой, второй и третьей степени) 2014, 2015, 2016 годов (далее – победители международных олимпиад и конкурсов), перечень которых определен уполномоченным органом в области образования.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Баллы внешнего оценивания результатов обучения выпускников по образовательным программам автономной организации образования "Назарбаев Интеллектуальные школы" переводятся в баллы сертификата ЕНТ, победителям международных олимпиад и конкурсов на основании перевода итоговых оценок в баллы выдаются сертификаты ЕНТ в соответствии со шкалой, утверждаемой уполномоченным органом в области образования.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Конкурс на присуждение образовательного гранта проводится в соответствии с Правилами присуждения образовательного гранта для оплаты высшего образования, утвержденными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"Об образовании".".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 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