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028e" w14:textId="50d0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Концепции государственной политики в религиозной сфере Республики Казахстан на 2017 - 2020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2017 года №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Президента Республики Казахстан проект Указа Президента Республики Казахстан "Об утверждении Концепции государственной политики в религиозной сфере Республики Казахстан на 2017 - 2020 годы".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Концепции государственной политики в религиозной сфере Республики Казахстан на 2017-2020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прилагаемую Концепцию государственной политики в религиозной сфере Республики Казахстан на 2017-2020 годы (далее - Концепция).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Правительству Республики Казахстан в трехмесячный срок разработать и утвердить План мероприятий по реализации Концепции (далее - План).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Центральным государственным и местным исполнительным органам и организациям принять меры по реализации Плана.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Указа возложить на Администрацию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Указ вводится в действие со дня его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2017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политики в религиозной сфере Республики Казахстан на 2017 –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Астана, 2017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Содержание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13"/>
        <w:gridCol w:w="387"/>
      </w:tblGrid>
      <w:tr>
        <w:trPr>
          <w:trHeight w:val="30" w:hRule="atLeast"/>
        </w:trPr>
        <w:tc>
          <w:tcPr>
            <w:tcW w:w="11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 Анализ текущей ситуации, тенденции и видение развития государственной политики в религиозной сфере</w:t>
            </w:r>
          </w:p>
        </w:tc>
        <w:tc>
          <w:tcPr>
            <w:tcW w:w="3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Анализ текущей ситуации</w:t>
            </w:r>
          </w:p>
        </w:tc>
        <w:tc>
          <w:tcPr>
            <w:tcW w:w="3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Основные тенденции развития религиозной ситуации</w:t>
            </w:r>
          </w:p>
        </w:tc>
        <w:tc>
          <w:tcPr>
            <w:tcW w:w="3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 Видение развития государственной политики в религиозной сфере</w:t>
            </w:r>
          </w:p>
        </w:tc>
        <w:tc>
          <w:tcPr>
            <w:tcW w:w="3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Основные принципы и общие подходы государственной политики в религиозной сфере</w:t>
            </w:r>
          </w:p>
        </w:tc>
        <w:tc>
          <w:tcPr>
            <w:tcW w:w="3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2.1Основные принципы развития государственной политики в религиозной сфере </w:t>
            </w:r>
          </w:p>
        </w:tc>
        <w:tc>
          <w:tcPr>
            <w:tcW w:w="3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2.2Общие подходы развития государственной политики в религиозной сфере</w:t>
            </w:r>
          </w:p>
        </w:tc>
        <w:tc>
          <w:tcPr>
            <w:tcW w:w="3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 Периоды реализации Концепции и ожидаемые результаты</w:t>
            </w:r>
          </w:p>
        </w:tc>
        <w:tc>
          <w:tcPr>
            <w:tcW w:w="3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Перечень нормативных правовых актов, посредством которых предполагается реализация 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Концепция государственной политики в религиозной сфере Республики Казахстан на 2017 - 2020 годы (далее – Концепция) представляет систему официальных взглядов на совершенствование государственно-конфессиональных и межконфессиональных отношений, укрепление светских устоев государства и недопущение использования религии в деструктивных целях.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настоящей Концепции на основе анализа основных тенденций и особенностей в религиозной сфере определены стратегические цели и основные направления государственной политики в религиозной сфере до 2020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Правовую основу настоящей Концепции составляют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"О религиозной деятельности и религиозных объединениях", "О некоммерческих организациях", "О противодействии экстремизму" и иные нормативные правовые акты Республики Казахстан, международные договоры, ратифицированные Республикой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Необходимость разработки настоящей Концепции вытекает из задач, определенных в Стратегии "Казахстан-2050": новый политический курс состоявшегося государства", Плане нации "100 конкретных шагов: современное государство для всех" Президента Республики Казахстан, пятом приоритете "Институциональные преобразования, безопасность и борьба с коррупцией" Послания Президента народу Казахстана "Третья модернизация Казахстана: глобальная конкурентоспособность", поручениях Главы государства по вопросам регулирования религиозной сферы, а также реализации пункта2 статьи 39 Конституции о признании неконституционными любых действий, способных нарушить межконфессиональное согласие.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Настоящая Концепция, руководствуясь логикой нового этапа государственного строительства Казахстана, опираясь на признанную миром казахстанскую модель межконфессионального мира и согласия, является основой для дальнейшего развития государственной политики в религиозной сфере, совершенствования системы нормативных правовых актов, социально-экономических, политических и управленческих мер по регулированию религиозной сферы в стране.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Концепция предполагает комплексный подход к видению государственной политики в религиозной сфере, включая правовые, методические и организационные меры.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Данная Концепция призвана консолидировать усилия центральных и местных исполнительных органов, религиозных объединений и институтов гражданского общества по развитию государственной политики в религиозной сфере, выработать ориентиры в дальнейшем развитии казахстанской модели государственно-конфессиональных и межконфессиональных отношений, основанной на особенностях историко-культурного наследия казахстанского народа.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Раздел 1. Анализ текущей ситуации, тенденции и видение развития государственной политики в религиозной сфере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1.1 Анализ текущей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25 лет независимости Республика Казахстан состоялась как суверенное государство, признанное мировым сообществом, имеющее уникальный опыт успешного продвижения межрелигиозного и межконфессионального диалога и согласия.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территории республики, где на протяжении многих веков мирно сосуществовали и культурно взаимообогащали друг друга представители различных этносов и конфессий, впервые созданы необходимые политико-правовые и социально-экономические условия для развития культуры и традиционных духовных ценностей казахстанского народа.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Конституцией страны сформирована светская модель государственно-конфессиональных отношений на принципах равенства всех граждан перед законом и уважительного отношения к личным убеждениям каждого, независимо от языка и отношения к религии.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Согласно общепринятым мировым нормам государство вправе регулировать деятельность религиозных организаций в целях обеспечения прав граждан и защиты общественной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Так, Закон Республики Казахстан "О религиозной деятельности и религиозных объединениях" направлен на реализацию предусмотренного международным правом и Конституцией страны права каждого на свободу совести, является правовой основой реализации политики государства и защиты национальных интересов в религиозной сфере.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рамках действующего законодательства упорядочена деятельность религиозных объединений, определен порядок осуществления миссионерской деятельности, проведения религиозных мероприятий, религиоведческой экспертизы, строительства культовых сооружений, распространения религиозной литературы.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Государством принимаются конкретные меры по сохранению стабильности в религиозной сфере, укреплению межконфессионального согласия и толерантности в обществе, формированию иммунитета населения к идеологии религиозного экстремизма и радикализма в любых формах и проявлениях.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Созданы необходимые условия для обеспечения деятельности официально зарегистрированных на 1 января 2017 года 3658 религиозных объединений и их филиалов, представляющих 18 конфессий.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Традиционно самыми многочисленными среди них являются ислам ханафитского мазхаба и православное христианство. Имеются также католические и протестантские конфессии, иудейские, буддистские и другие общины.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республике зарегистрированы3464 культовых здания, из них 2550 мечетей, 294 православных и109 католических церквей, 495 протестантских храмов и молитвенных домов, 7 иудейских синагог,2 буддистских храма, 7 молитвенных домов "Общества сознания Кришны" и общины бахаи.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Действующие 2550 мечетей входят в собственность Республиканского религиозного объединения "Духовное управление мусульман Казахстана" (далее – ДУМК).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последние годы наблюдается увеличение количества филиалов ДУМК, особенно в Алматинской, Жамбылской, Карагандинской и Южно-Казахстанской областях.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Республиканское религиозное объединение "Православная церковь Казахстана" (далее – ПЦК) является второй по численности последователей. В ее состав входят 325 религиозных субъектов, в том числе 301 приход, 9 епархий и 294 религиозных сооружения, а также Митрополичий округ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территории республики также функционируют Армянская апостольская церковь, Православная церковь за рубежом, Поморская православная церковь и 3 старообрядческие церкви.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Римско-католическая церковь (далее – РКЦ) в Казахстане представлена 85 религиозными общинами, из которых 5 общин относятся к Греко-католической церкви.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Центром РКЦ является Архиепархия Святой Марии в городе Астане, относящаяся к Католической церковной провинции (митрополия).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РКЦ действует с 1998 года на основе Соглашения о взаимоотношениях между Казахстаном и Святым Престолом, утвержденного Указом Президента Республики Казахстан от 19 мая 1999 года №141.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Функционируют 667протестантских религиозных субъектов. К самым крупным протестантским общинам относятся церкви пятидесятнические, евангельских христиан-баптистов, пресвитерианские, адвентисты седьмого дня и евангелическо-лютеранские.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республике зарегистрирован 531 миссионер, представляющие13 конфессий. Среди зарегистрированных миссионеров преобладают представители РКЦ(257). Православие представлено 84 миссионерами, большинство которых граждане Российской Федерации.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Казахстане действуют 15 религиозных организаций образования,400 начальных курсов при мечетях и воскресных школах, 383 помещения для проведения религиозных мероприятий за пределами культовых зданий, в том числе намазхана, молельные комнаты и часовни.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Определены 257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Все зарегистрированные субъекты религиозных отношений осуществляют деятельность в соответствии с законодательством Республики Казахстан, служат делу мира и согласия, развитию общества, укреплению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Руководители религиозных объединений активно участвуют в работе Ассамблеи народа Казахстана, консультативно-совещательных органов на центральном и местном уровнях.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Религиозные праздники Курбан айт и Рождество Христово в республике являются нерабочими днями.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Приверженность населения страны идеалам добра и мира, позитивный диалог конфессий и культур, продуманная государственная политика в сфере религий, а также уходящая корнями в глубь истории традиция единения представителей разных религий для укрепления стабильности казахстанского общества позитивно влияют на состояние религиозной ситуации в стране.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 наглядно демонстрирует миру, что религия выполняет важнейшую роль в сохранении стабильности и согласия внутри страны, укреплении общенационального единства на универсальных общечеловеческих ценностях, а различные религии и конфессии могут сосуществовать и гармонично развиваться на основе полного взаимопонимания и взаимоуважения.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 как независимое многоэтническое и многоконфессиональное государство формирует собственную модель и порядок взаимодействия между органами государственной власти и религиозными объединениями.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Республика является государством-участником универсальных многосторонних международных договоров в области защиты прав и свобод человека.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Инициатива Президента Республики Казахстан Назарбаева Н.А. о проведении в городе Астане Съезда лидеров мировых и традиционных религий стала важным вкладом государства в развитие глобального межцивилизационного и межрелигиозного диалога во имя мира и стабильности.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Закрепив достижения за четверть века Независимости и уверенно продвигаясь к цели вхождения в 30-ку развитых стран мира, Казахстан намерен и впредь придерживаться конституционных принципов светского развития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Созданная уникальная модель общенационального единства и согласия всех казахстанцев, независимо от их религиозной и этнокультурной принадлежности – это весомый вклад Казахстана в общемировой процесс взаимодействия различных конфессий.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Как показывает анализ, религиозные убеждения – это особая сфера, несущая в себе как общечеловеческие ценности, так и потенциальные риски для духовной гармонии, социальных отношений и сознания граждан. Поэтому предлагаемые подходы и принципы государственной политики к регулированию общественных отношений в сфере религии являются особыми, учитывающими специфику страны и культурно-ментальные особенности народа.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1.2 Основные тенденции развития религиозной ситуации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Анализ состояния религиозной сферы в стране позволяет выделить следующие тенденции, требующие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Влияние глобализации на развитие религиозной ситуации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Казахстан, как часть мирового сообщества, испытывает риски импорта межрелигиозной и межконфессиональной напряжҰнности, роста активности радикальных религиозных течений в Центральной Азии.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глобализации сопровождается тенденцией по использованию религии отдельными политическими силами в своих интересах, распространением в мире религиозного экстремизма и терроризма.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Набирающий обороты насильственный экстремизм, как идеология международного терроризма, прикрываясь религиозными лозунгами, нивелирует права и свободы человека, наносит серьезный урон религиозному, культурному и духовному наследию человечества, подрывает авторитет религий и представляет угрозу межконфессиональным отношениям.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Реальную угрозу безопасности и стабильности мира несут религиозный фанатизм и радикализм, оказывающие деструктивное влияние на характер мыслей, чувств, поступков людей, буквально воспринимающих и следующих ложным религиозным догмам, мотивируя их на преступления якобы во имя веры.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Религиозный фанатизм и радикализм наносят ущерб конституционным основам государств, светским принципам развития, традиционным духовным ценностям народов.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Казахстан, как полноправный член мирового сообщества, не может не учитывать процессы глобализации и угрозы религиозного экстремизма, оставаться безучастным наблюдателем в решении этих проблем.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основе изученного и принятого во внимание опыта государств-членов Европейского союза, Соединенных Штатов Америки, Китайской Народной Республики, Объединенных Арабских Эмиратов, Российской Федерации, Таджикистана, Узбекистана, Киргизии, усиливающих регулятивную функцию государства по отношению к религиозным объединениям и практике осуществления права на свободу совести, сформирован новый концептуальный подход к государственной политике в сфере религии.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2. Правовое регулирование религиозной сферы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Требуется пересмотр и обновление действующего законодательства в религиозной сфере с учетом динамичных процессов и событий, происходящих в конфессиональном пространстве.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связи с трансформацией механизмов правового регулирования религиозной деятельности необходимо приведение их в соответствие с мировыми и региональными тенденциями, оказывающими непосредственное влияние на состояние и развитие религиозной ситуации в стране.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Предстоит выработать новые правовые нормы, не допускающие распространения в обществе идеологии религиозного радикализма и экстремизма.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3. Риски размывания светских основ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Большинству казахстанцев присущи умеренность в религиозной деятельности и понимание принципов светскости.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Вместе с тем в последние годы в обществе отмечается рост религиозности населения. Многие религиозные традиции превращаются в современный модный тренд. Для определенной части населения свойственны внешние проявления набожности, интерес к публичности религиозной жизни.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Некоторая часть населения ошибочно трактует светскость как атеизм.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Сохраняются риски радикализации молодежи, обратившейся к религии, но несведущей в религиозных учениях, и по этой причине легко подвергаемой деструктивному влиянию.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Имеют место отказы отдельных граждан исполнять конституционные и гражданские обязанности перед обществом. Участились случаи проявления неуважительного отношения к законам, государственным символам страны, национально-культурным традициям народа, а также общепринятым нормам этики и поведения.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Отмечаются случаи нарушения требований по недопущению ношения религиозной атрибутики в организациях образования, непосещения по субботам учебных занятий, а также отказа от изучения отдельных предметов учащимися под влиянием родителей (законных представителей), которые придерживаются излишне консервативных религиозных взглядов.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Имеют место факты отказов родителей от медицинской вакцинации детей по надуманным религиозным мотивам.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Участились случаи заключения брачного союза мужчин и женщин по религиозным обрядам и церемониям без регистрации в соответствующих государственных органах. Пропагандируются архаичные семейные ценности, противоречащие современному положению женщины в семье, ее социальной активности и занятости, гендерному равенству.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Высокая степень конфликтности свойственна последователям деструктивных религиозных течений, носителям чуждых для Казахстана ценностей, представляющих опасность для общества, наносящих ущерб здоровью, психическому и материальному благополучию граждан, противопоставляющих свои религиозные предпочтения и взгляды светским принципам государства и традиционным духовным ценностям.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Культивируемое ими насаждение фундаментализма и радикализма является реальной угрозой стабильности казахстанского общества и государства, ведет к расшатыванию единства народа Казахстана, духовной традиционной культуры и идентичности, нарушению прав представителей других конфессий.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4. Распространение идеологии религиозного радикализма и экстремизма в обществе, особенно в молодежной среде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Идеология религиозного радикализма и экстремизма проникает в общественное сознание путем массированного информационно-психологического воздействия через глобальные информационно-коммуникационные сети, включая интернет-пространство, современные электронные программные приложения.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Целенаправленное воздействие на общество, особенно на молодежь, идет через социальные сети, незаконное тиражирование и популяризацию видеороликов, литературы, в которых усиленно продвигаются экстремистские и террористические идеи.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 влиянием массированного деструктивного информационного воздействия радикальной религиозной идеологии подвергается деформации сознание отдельных представителей общества, снижается уровень социального доверия граждан к государству, нивелируются чувства патриотизма и солидарности, меняются ценностные ориентиры и этические нормы, разрушаются семьи, вносится раскол в общество.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Системный и планомерный информационный вброс в общество радикальных религиозных идей создает благоприятные условия для вербовки и рекрутирования новых членов в ряды террористов и экстремистов.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Попытки подрыва идеологами религиозного экстремизма принципов и устоев светского государства, гражданской идентичности чреваты нарастанием в обществе конфликтного потенциала, увеличением количества последователей радикальных религиозных течений, в том числе стремящихся незаконно выехать за рубеж для вступления в ряды международных террористических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Радикально настроенные представители деструктивных религиозных течений потенциально готовы на крайние действия – организацию и совершение насильственных актов против граждан, общества и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Наблюдаются криминализация приверженцев радикальных религиозных течений, их сращивание с организованными преступными группировками.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Факторами уязвимости молодежи перед идеологией деструктивных течений являются наличие социально-экономических проблем, чувство социальной несправедливости, отсутствие жизненного опыта, низкое критическое восприятие.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5. О процессах в конфессиональном пространстве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состояние религиозной сферы в стране существенное влияние оказывают деятельность религиозных объединений и их взаимоотношения между собой, с обществом, органами государственной власти и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стране имеются приверженцы радикальных и незарегистрированных религиозных течений, а также запрещенных по решению суда на территории Казахстана террористических и экстремистских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Наблюдаются случаи провоцирования представителями радикальных религиозных течений конфликтов с официальным духовенством.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Имеются факты выражения некоторыми верующими упреков и обвинений в адрес тех, кто не разделяет их религиозных взглядов.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Отдельными религиозными объединениями и незарегистрированными религиозными течениями ведется незаконная проповедническая и миссионерская деятельность, в том числе посредством создания различных организаций, образовательных центров, обучающих курсов и семинаров.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 стороны отдельных представителей религиозных объединений имеются факты нарушений требований, установленных законодательством по проведению религиозных мероприятий, обороту религиозной литературы, иных информационных материалов религиозного содержания, а также требований к вовлечению и участию несовершеннолетних в религиозных мероприятиях и деятельности религиозных объединений.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Расширяются риски от масштабного развития онлайн-проповедей лжепроповедников в социальных сетях.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Продолжают иметь место факты незаконного распространения религиозной литературы вне определенных для этих целей стационарных помещений.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Растет потребность в квалифицированных служителях духовенства, особенно в системе Духовного управления мусульман Казахстана, способных противостоять распространению радикальных религиозных идей.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Необходимо поддерживать гражданскую позицию духовенства по сохранению традиционных основ духовного развития казахстанского общества, принципиальности в соблюдении светских принципов государственного устройства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Следует повысить требования к соблюдению духовенством этических норм поведения, проявления скромности, веротерпимости и иных высоких морально-нравственных качеств, служить достойным примером для других верующих.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6. Рост потребности в специалистах в области религий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Возрастают требования к квалификации кадров в области религиоведения, теологии и исламоведения, способных принимать активное участие в профилактике религиозного экстремизма среди различных групп 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Нерегулируемое получение гражданами страны религиозного образования за рубежом приводит к вовлечению их в деструктивную религиозную идеологию и невостребованности в своей стране как специалистов. Актуальной остается проблема возвращения в страну казахстанцев, выехавших на учебу в сомнительные зарубежные религиозные учебные заведения.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этой связи требует регулирования порядок получения гражданами теологического образования в зарубежных религиозных организациях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Необходимо обеспечить возможность получения гражданами страны религиозного образования в Казахстане.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Требуется дальнейшее повышение квалификации работников государственных органов, учреждений и организаций, экспертов и аналитиков, принимающих участие в реализации государственной политики в религиозной сфере.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7. О некоторых вопросах деятельности государственных органов по реализации государственной политики в религиозной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Отмечается недостаточно эффективная работа центральных государственных и местных исполнительных органов в реализации задач по профилактике и противодействию религиозному экстремизму.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рамках формирования в обществе нулевой терпимости к любым действиям, связанным с радикальными проявлениями в сфере религиозных отношений, требуется конкретная разъяснительная и профилактическая работа с уязвимыми для распространения деструктивных религиозных идей целевыми группами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Сохраняется недостаточный уровень координации работы государственных органов с институтами гражданского общества, общественными и религиозными объединениями, СМИ, организациями образования, культуры и спорта по вопросам профилактики религиозного экстремизма и терроризма, дерадикализации приверженцев радикальных религиозных течений.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связи с изложенным требуется определение концептуальных приоритетов развития государственной политики в религиозной сфере на среднесрочную перспективу.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1.3 Видение развития государственной политики в религиозной сфере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Основной целью Концепции является повышение эффективности государственной политики в религиозной сфере, направленной на совершенствование государственно-конфессиональных и межконфессиональных отношений, укрепление светских устоев государства и недопущение использования религии в деструктивных целях.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Основные усилия государства должны быть сосредоточены на следующих задачах: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Укрепление светских принципов развития государства, обеспечение прав граждан на свободу совести.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Совершенствование законодательства, регулирующего религиозную сферу.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Совершенствование единой системы работы государственных органов всех уровней и институтов гражданского общества по реализации государственной политики Республики Казахстан в религиозной сфере, направленной на укрепление светских принципов государства и противодействие религиозному экстремизму.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Обеспечение гарантированных законодательством прав граждан на свободу совести и уважение религиозных убеждений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Обеспечение условий для полноценного функционирования религиозных объединений и недопущение деятельности деструктивных религиозных течений, подрывающих национальную безопасность, конституционные основы светского государства и способствующих радикализации отдельных групп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 Усиление информационно-просветительской работы среди населения, направленной на разъяснение мер, реализуемых государством по сохранению стабильности, межэтнического и межконфессионального согласия в обществе, формированию у граждан иммунитета к деструктивной религиозной идеологии.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Реализация государственной политики в религиозной сфере будет осуществляться уполномоченным органом в религиозной сфере во взаимодействии с заинтересованными государственными органами и институтами гражданского общества.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 2.Основные принципы и общие подходы государственной политики в религиозной сфере 2.1 Основные принципы развития государственной политики в религиозной сфере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политика в религиозной сфере на центральном и местном уровнях будет базироваться на следующих принципах: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комплексный подход к реализации государственной политики в религиозной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межведомственное взаимодействие, вовлечение усилий и ресурсов государственных и общественных структур для достижения поставленных целей и задач в религиозной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адресный и повсеместный охват всех целевых групп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защита законных интересов и прав всех категорий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внедрение передовых методик мониторинга и диагностики ситуации в религиозной сфере для принятия системных управленческих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оперативное предоставление информации об учебных программах духовных учебных заведений, методиках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целевое информационное обеспечениемероприятий, реализуемых государством в религиозной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учет характера и степени проявления угроз национальным интересам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недопущение противозаконных действий религиозных объединений.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 Общие подходы развития государственной политики в религиозной сфере 2.2.1 Совершенствование законодательства в религиозной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Важнейшими направлениями эффективной государственной политики в религиозной сфере выступают ее правовое обеспечение и совершенствование законодательства в соответствии с требованиями и вызовами времени, в том числе в сферах информации и коммуникаций, образования, здравоохранения, культуры, спорта, государственной службы, местного самоуправления и иных сферах.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2.2.2 Укрепление светских принципов развития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Светское устройство государства – важное историческое достижение народа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Казахстан, обладая уникальными историко-культурными условиями, самобытностью общественного развития и спецификой религиозной сферы, реализует собственную модель государственно-конфессиональных отношений, признанную мировым сообществом.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Конституционная норма о светском характере государства является основополагающей характеристикой государственно-конфессиональных отношений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Социальные отношения, включая системы государственной службы, образования, культуры, спорта, здравоохранения, институты семьи и брака, а также другие сферы, относящиеся к компетенции государства, регулируются только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Граждане должны быть патриотами своей страны и соблюдать интересы государства, поскольку оно в соответствии с основным законом страны – Конституцией создает для граждан необходимые условия для жизни, труда, охраны здоровья, безопасности, получения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Интересы государственной политики в религиозной сфере заключаются в упрочении светских устоев государства, национально-культурных и исторических традиций народа, ограничении сферы влияния религий принципами морали и высокой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1. Система государственного управления и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Светские принципы являются основой развития и функционирования современного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своей повседневной деятельности все граждане, независимо от отношения к религии, руководствуются, прежде всего, законами, требованиями иных нормативных правовых актов, а также внутренними правилами организаций всех форм собственности, если они не противоречат действующему законодательству.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Конституционное устройство государства исключает религиозный интерес при законотворчестве, формировании и функционировании органов государственной власти, этики должностных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Между государством и религиями устанавливаются особые отношения, при которых ни одна религия не может быть признана государственной или обязательной, а государственная политика строится не на установках какого-либо вероучения, а исходя из конкретных интересов обеспечения жизнедеятельности и безопасности граждан, общества и государства в целом.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Казахстане, как демократическом, светском, правовом и социальном государстве, государственные решения принимаются исключительно на основе интересов всего общества, а не исходя из интересов какой-либо религии или отдельных ее последователей.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Казахстан признает ценность и обеспечивает свободу совести каждого гражданина.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Граждане страны вправе самостоятельно и без принуждения определять свое отношение к религии, либо вовсе не ассоциировать себя с той или иной религией и жить, не обращаясь к религиозным институтам.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Государство в лице государственных органов и государственных служащих не может принуждать граждан в какой-либо форме исповедовать или не исповедовать ту или иную религию, но способствует установлению отношений взаимного согласия и уважения между гражданами, исповедующими религию и не исповедующими ее, а также между различными религиозными объединениями.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интересах обеспечения национальной, в том числе общественной, безопасности государство регулирует и управляет общественными отношениями.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этих целях государство вправе давать рекомендации религиозным объединениям и вводить предусмотренные законом ограничения, не вторгаясь во внутренний мир и религиозные убеждения человека.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Светские принципы являются основополагающими для функционирования системы государственного управления и государственной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Государственные служащие, добровольно поступая на государственную службу, должны неукоснительно соблюдать ряд обязанностей и ограничений,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обязаны при осуществлении должностных полномочий быть беспристрастными и независимыми от деятельности религиозных объединений;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должны использовать служебное положение и связанные с ним возможности в интересах религиозных объединений, в том числе для пропаганды своего отношения к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Государственные служащие, в том числе занимающие руководящие должности, не могут открыто демонстрировать свои религиозные убеждения в коллективе, принуждать подчиненных служащих к участию в деятельности религиозных объединений.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Гражданские служащие государственных учреждений и предприятий при выполнении служебных и должностных обязанностей воздерживаются от пропаганды религии. При принятии ими управленческих решений религиозные предписания не должны браться за основу.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2. Система правоохранительных, специальных органов и Вооруженных Сил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Основной задачей правоохранительных, специальных органов и Вооруженных Сил является защита целостности и безопасности государства, его национальных интересов, единства и согласия народа.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Обязанностью военнослужащих является служение Отечеству в соответствии с законодательством и общевоинскими уставами Вооруженных Сил, других войск и воинских формирований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системе правоохранительных, специальных органов и Вооруженных Сил не допускается пропаганда религии.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Воинская повинность не требует отказа от религиозных убеждений.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Военнослужащий может придерживаться своей веры, но реализация этой веры не должна осуществляться в ущерб служебной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3. Средства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Средства массовой информации предназначены для всех граждан страны, независимо от их религиозной и иной принадлежности, обеспечивая при этом нейтральное освещение вопросов религии и государственно-конфессиональных отношений.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Средства массовой информации должны способствовать продвижению светских принципов развития государства, казахстанской модели межконфессионального мира и согласия, профилактике религиозного экстремизма, а также недопущению религиозной розни и ксенофобии, пропаганды религиозности.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Канонические вопросы религий освещаются только средствами массовой информации, учрежденными зарегистрированными религиозными объединениями.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4. Система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Система образования играет фундаментальную роль в формировании у личности и общества казахстанского патриотизма, уважения к национальным и духовным традициям народа.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Основополагающими принципами системы образования в организациях образования, кроме духовных (религиозных),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обеспечение государством светского характера системы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установление ответственности педагогического состава за навязывание и культивирование религиозного мировоззрения;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обеспечение независимости внутреннего устройства и деятельности организаций образования от каких-либо религиозных принципов;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соблюдение обучающимися и воспитанниками, их родителями (законными представителями) правил внутреннего распорядка, выполнение других требований, предусмотренных уставом организации образования и договором о предоставлении образовательных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предоставление учащимся в процессе обучения и воспитания исключительно научных знаний о религиях;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недопустимость принуждения при обучении к вступлению в какое-либо религиозное объединение или пребыванию в нем;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недопустимость отказа учащихся от посещения учебных занятий по религиозным мотивам;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недопустимость проведения в организациях образования религиозных мероприятий и миссионерской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соблюдение требований к форме одежды, установленной в организациях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Преподавание курса "Светскость и основы религиоведения" в организациях образования направлено на формирование у учащихся научных знаний об особенностях и истории религиозных учений, воспитание молодежи в духе мира, культурного и религиозного многообразия.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5. Система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Обеспечение полноценного медицинского обслуживания граждан страны, независимо от их пола, расы, этнической принадлежности, языка, социального происхождения и вероисповедания, является первостепенной задачей социального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Религиозные объединения могут вносить вклад в развитие общества, пропагандируя ценность жизни, важность соблюдения здорового образа жизни, а также отказ от наркомании, алкоголизма и иных вредных привычек.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Религиозные объединения и их представители в своей деятельности не должны призывать граждан отказываться от медицинской помощи в таких ситуациях, когда медицинское вмешательство необходимо в интересах сохранения здоровья и жизни человека.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Организациям здравоохранения необходимо: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вести разъяснительную работу среди лиц, отказывающихся от вакцинации, трансплантации органов, переливания крови и иной медицинской помощи по религиозным мотивам;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руководствоваться положениями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предусматривающими оказание медицинской помощи без согласия граждан в случаях прямой угрозы жизни пациента, наличия психического расстройства и других заболеваний, представляющих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допускать при оказании медицинской помощи медицинскими и фармацевтическими работниками каких-либо действий (бездействия) по их религиозным убеждениям, равно как и проведения (совершения) религиозных обрядов и церемоний, которые могут повлечь угрозу для жизни и здоровья пациентов.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6. Система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Культура, являясь основой национальной идентичности граждан страны, проводником духовных традиций и общечеловеческих ценностей, представляет особый объект заботы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Светское устройство Казахстана создает справедливые и равные условия для развития культур всех этносов и конфессий на территории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Каждый гражданин Казахстана, независимо от этнического происхождения и отношения к религии, имеет право развивать свою культуру, традиции и язык, быть представленным во всех сферах общественной и государственной жизни.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Уважительное отношение к исторически сложившимся национальным традициям и обычаям казахского и других этносов является особенностью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Все религиозные объединения в Казахстане должны обеспечивать признание своими представителями государственных символов, национальных и государственных праздников и уважительное отношение к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Государство уделяет большое внимание сохранению историко-культурного наследия страны и культурных ценностей как важнейших составляющих мировой и отечественной культуры и искусства, независимо от их религиозной принадлежности.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Часть объектов мирового культурного и исторического значения Казахстана имеет религиозное значение. В республике имеются святые места, связанные с именами распространителей ислама и других религий, которые являются неотъемлемым наследием народа Казахстана и охраняются государством.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настоящее время идет возрождение и строительство новых культовых зданий и сооружений различных конфессий.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Уникальная казахстанская модель светскости сформирована на основе общенациональной (гражданской) и культурной идентичности казахстанского народа.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Сегодня перед центральными государственными и местными исполнительными органами стоит задача дальнейшего сохранения и развития духовно-культурного наследия, отражающего самобытность и единство полиэтничного и многоконфессионального народа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Религии в казахстанском обществе могут вносить важный вклад 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возрождение, сохранение и развитие морально-нравственных ценностей в обществе, преодоление в нем элементов бездуховности;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повышение уровня культуры в обществе;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развитие традиционных основ народа и противостояние проникновению в общество ложных ценностей;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повышение роли и значения института семьи и брака;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развитие ценностей культурного многообразия и межкультурного диалога в стране и на международном уровне.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Учреждениям культуры и спорта необходимо: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недопущения в сфере культуры и спорта пропаганды религиозного превосходства строго следовать положениям законов Республики Казахстан от 2 июля 1992 года "Об охране и использовании объектов историко-культурного наследия", от 15 декабря 2006 года "О культуре", от 3 июля 2014 года"О физической культуре и спорте";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активизировать работу творческой интеллигенции во всех сферах культуры по сохранению и дальнейшей популяризации культурного наследия казахстанского народа, недопущению его уничтожения под предлогом религиозных и иных предпочтений;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использовать потенциал деятелей культуры и спорта для противодействия религиозному экстремизму и радикализму;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консолидировать усилия по духовно-нравственному и патриотическому воспитанию учащихся и тренерско-преподавательского состава спортивных школ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формировать у спортсменов и их тренеров светское мировоззрение, культуру межконфессионального согласия, иммунитета к деструктивной идеологии;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содействовать государству и обществу в противодействии распространению идеологии экстремизма и радикализма в молодежной среде.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7. Социально-экономическая сфера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Социально-экономические отношения регулируются исходя из светских принципов государства, гарантирующих равные права и возможности для развития всех общностей и индивидов.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Государство, осуществляя взаимодействие с религиозными объединениями, исходит из того, что духовные и религиозные ценности должны способствовать развитию и процветанию страны, а не сдерживать их религиозными догмами.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Религиозные ценности могут оказывать позитивное влияние на социально- экономическое развитие: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придавать нравственный смысл содержанию экономической деятельности и экономической жизни. Религии призывают к справедливым экономическим отношениям, которые способствуют развитию человека и человечности;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продвигать в обществе ценности честного труда, качественного образования, получения профессии, постоянного повышения квалификации, формирования активной жизненной позиции граждан во благо собственной семьи и государства в целом;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способствовать развитию творческого и предпринимательского потенциала;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прививать уважение и стремление к наукам и инновациям;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призывать и побуждать человека практиковать социальную ориентированность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способствовать развитию благотворительности и меценатства, сохранению демографической устойчивости.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8. Укрепление института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Одной из наиболее важных задач социального развития государства является сохранение института семьи и ее традиционных морально-нравственных ценностей. Поэтому государственная политика в системе семейно-брачных отношений нацелена, прежде всего, на укрепление и развитие института семьи, ее ценностей, ее защиту от влияния деструктивных идей.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Казахстане допускается проведение религиозных обрядов при создании семьи, рождении детей, смерти кого-либо из членов семьи.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Вместе с тем только зарегистрированный в уполномоченных органах брак признается официальным, имеет юридическую силу и порождает соответствующие правовые последствия. В этой связи проведение обряда бракосочетания по религиозным правилам должно производиться исключительно после регистрации брака в уполномоченных органах в установленном законом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Религиозные объединения и их представители могут вносить вклад в упрочение в общественном сознании ценностей и идеалов традиционной семьи, сокращение фактов расторжения браков и разрушения семей, а также в повышение общей рождаемости среди населения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 светским принципом конституционного устройства государство может вмешиваться в воспитание детей родителями или иными их законными представителями в случаях, когда такое воспитание угрожает жизни, здоровью ребенка, ущемляет его права.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Совершеннолетние дети, вне зависимости от религиозных убеждений родителей или иных их законных представителей, имеют право самостоятельно определять свои религиозные или атеистические убеждения и предпочтения.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Права несовершеннолетних детей защищены законодательством. В частности, в соответствии с Законом Республики Казахстан "О религиозной деятельности и религиозных объединениях" руководители религиозных объединений обязаны принимать меры к недопущению вовлечения и (или)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Согласно Закону Республики Казахстан от 8 августа 2002 года "О правах ребенка в Республике Казахстан" в отношении детей, не достигших совершеннолетнего возраста, религиозные обряды совершаются с согласия родителей или лиц, их заменяющих. Это означает также, что совершение религиозных обрядов, участником которых является несовершеннолетний, допускается только при наличии согласия обоих его родителей или лиц, их заменяющих.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9. Взаимодей</w:t>
      </w:r>
      <w:r>
        <w:rPr>
          <w:rFonts w:ascii="Times New Roman"/>
          <w:b w:val="false"/>
          <w:i/>
          <w:color w:val="000000"/>
          <w:sz w:val="28"/>
        </w:rPr>
        <w:t>ствие государства с религиозными объединениями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Государство регулирует деятельность религиозных объединений, направленную на привитие обществу гуманистических ценностей.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этого необходимо: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совершенствовать формы взаимодействия центральных государственных и местных исполнительных органов с религиозными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оказывать всестороннюю поддержку тем общественным инициативам религиозных объединений, которые соответствуют целям государственной политики в религиозной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активно взаимодействовать с религиозными объединениями по широкому спектру вопросов в целях снижения уровня радикализации взглядов определенной части верующих, противодействия идеям радикальных религиозных течений, теологической дискредитации их идеологии;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обеспечить транспарентность и прозрачность организационной, финансово-хозяйственной и проповеднической деятельности религиозных объединений, действующих на территории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оказывать поддержку деятельности религиозных объединений и их представителей, выступающих с призывами к верующим чтить государственные символы, уважать национальные и государственные праздники, активно участвовать в социально-экономической и общественно-политической жизни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допускать деятельности религиозных объединений, течений и их представителей, выступающих с призывами к верующим отказываться от исполнения конституционных норм, в том числе в части соблюдения принципов светского государства, а также не допускать пропаганды религиозного экстремизма и терроризма, что соответствует требованиям, в частности, но не ограничиваясь этим, статьи 3 Закона Республики Казахстан от 11 октября 2011 года "О религиозной деятельности и религиозных объединениях".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2.2.3 Общегосударственная система противодействия идеологии религиозного экстремизма и нейтрализации деятельности деструктивных религиозных течений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Республика Казахстан – часть мирового сообщества, ее история неразрывно связана с состоянием и динамикой развития современного мира, изменениями международной политики и экономики.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учетом этого требуются: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повысить ответственность центральных государственных и местных исполнительных органов за реализацию государственной политики в религиозной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центральным государственным и местным исполнительным органам в пределах компетенции принимать административные и иные меры по пресечению деятельности деструктивных религиозных течений, включая подстрекательство к религиозному экстремизму, вовлечение лиц в псевдорелигиозную деятельность с использованием насилия или угрозы насилия;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совершенствовать механизмы взаимодействия уполномоченных государственных органов с местными исполнительными, правоохранительными и специальными органами в организации профилактической работы по дерадикализации, реабилитации и ресоциализации лиц, попавших под влияние идеологии радикальных религиозных течений, в том числе отбывающих и отбывших наказание в местах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допускать использования религиозного паломничества для проникновения и распространения идей деструктивных религиозных течений;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активно привлекать общественные объединения, в том числе ветеранские, женские и молодҰжные неправительственные организации, деятелей культуры и спорта к информационно-разъяснительной работе по актуальным вопросам религиозной сферы.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2.3 Периоды реализации Концепции и ожидаемые результаты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Реализация Концепции строится на принципах системности, последовательности и межведомственного взаимодействия.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Концепция конкретизирует компетенцию и сферы ответственности центральных государственных и местных исполнительных органов, институтов гражданского общества по вопросам реализации государственной политики в религиозной сфере.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Реализация заданных принципов и подходов государственной политики в религиозной сфере будет осуществляться на период 2017 – 2020 годов.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течение данного периода будут: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подготовлена соответствующая правовая база;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 выработана оптимальная модель межведомственного взаимодействия с определением компетенций центральных государственных и местных исполнительных органов, а также институтов гражданского общества по вопросам реализации государственной политики в религиозной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 разработаны критерии и показатели эффективности местных исполнительных органов по реализации государственной политики в религиозной сфере</w:t>
      </w:r>
      <w:r>
        <w:rPr>
          <w:rFonts w:ascii="Times New Roman"/>
          <w:b w:val="false"/>
          <w:i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 разработана казахстанская модель взаимодействия государства с религиозными объединениями;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 усовершенствованы механизмы сотрудничества государственных органов, научно-экспертного сообщества, средств массовой информации, общественных и религиозных объединений в реализации государственной политики в сфере религии;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 обеспечена модернизация медийной работы, сконцентрированной на продвижении светских принципов развития страны, национальных, духовных традиций народа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 разработан комплекс мер, направленный на повышение эффективности и результативности информационно-разъяснительной работы в религиозной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 созданы серии тематических документальных фильмов, телепередач и социальных роликов о ценностях светского образа жизни, национальных духовных традициях народа и конфессий Казахстана, а также опасности религиозного экстремизма и фундаментализма;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 разработаны меры по совершенствованию системы религиоведческого и религиозного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 проработан вопрос о внедрении в учебно-воспитательный процесс средних общеобразовательных организаций республики системы мер по противодействию религиозному экстремизму;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 обеспечена государственная поддержка неправительственных организаций, специализирующихся в вопросах продвижения светских основ государства и профилактики религиозного экстремизма;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 обеспечена деятельность центров по дерадикализации, реабилитации и дальнейшей ресоциализации лиц, подвергшихся радикальной религиозной идеологии;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 реализован комплекс социальных, информационных и научно-образовательных проектов, направленных на контрпропаганду и неприятие в обществе идеологии религиозного экстремизма и радикализма;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 совершенствована работа по повышению квалификации специалистов, участвующих в реализации государственной политики в религиозной сфере;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 обеспечено продвижение в стране и за рубежом общенационального бренда "Съезд лидеров мировых и традиционных религий";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сформированы предложения на имя Главы государства по дальнейшему совершенствованию государственной политики в религиозной сфере, а также системы мер противодействия религиозному экстремизму.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Ожидаемые результаты реализации Концепции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Результатами реализации Концепции государственной политики в религиозной сфере должны стать: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1) в сфере совершенствования работы государственных органов: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создание механизма межведомственной координации и взаимодействия государственных органов всех уровней и институтов гражданского общества по реализации мероприятий в рамках Концепции;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прогнозирование тенденций, выявление закономерностей развития религиозной ситуации на ближайшую и долгосрочную перспективу, а также разработка предложений для своевременного принятия соответствующих решений;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укрепление в общественном сознании базовых светских ценностей;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достижение в обществе нулевой терпимости к любым действиям, связанным с радикальными и экстремистскими проявлениями в сфере религиозных отношений;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дальнейшее развитие собственной казахстанской модели и определение порядка взаимодействия между органами государственной власти и религиозными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совершенствование точечной и адресной реабилитационной работы с приверженцами деструктивных религиозных течений, осужденными по статьям, связанным с экстремистской и террористической деятельностью, семьями осужденных;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активизация информационно-разъяснительной работы среди населения, особенно среди целевых и "проблемных" групп, направленной на компрометацию идеологии радикальных религиозных течений путем привлечения профессионально подготовленных служителей духовенства и пропагандистов;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2) в сферах средств массовой информации, образования, здравоохранения, культуры, а также социально-экономической сфере: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разработка теоретических и методологических основ по пропаганде светского характера государства и противодействию идеологии религиозного экстремизма и терроризма;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проведение научно-прикладных исследований для принятия политических, правовых, организационных и управленческих решений в религиозной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использование потенциала СМИ, образования, культуры, здравоохранения и спорта в дискредитации идей и раскрытии реального "облика" радикальных религиозных течений;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обеспечение транспарентности деятельности неправительственных организаций, занимающихся реализацией проектов по вопросам религий;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расширение и углубление информационно-просветительской работы реабилитационных центров с целевыми группами и лицами, осужденными за религиозный экстремизм и терроризм, в том числе по вопросу лишения гражданства за совершение таких деяний;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дальнейшее продвижение традиционной духовной культуры народа Казахстана в стране и за ее пределами.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Индикаторы Концепции: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Уровень поддержки государственной политики в религиозной сфере населением страны в 2018 году составит 89%, в 2020 году – 91%.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Уровень роста поддержки населением светских принципов развития государства в 2018 году составит 61%, в 2020 году – 63%.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Уровень роста информированности населения о религиозном экстремизме и противодействии его деструктивной идеологии составит в 2018 году 76%, в 2020 году – 78%.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Инструменты реализации Концепции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Положения настоящей Концепции будут реализованы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программу по профилактике религиозного экстремизма и терроризма в Республике Казахстан на 2017 – 2020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программы развития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План мероприятий по реализации Концепции государственной политики в религиозной сфере Республики Казахстан на 2017 – 2020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Стратегический план Министерства по делам религий и гражданского общества Республики Казахстан на 2017 – 2021 годы, утвержденный приказом Министра от 28 декабря 2016 года № 17.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 3. Перечень нормативных правовых актов, посредством которых предполагается реализация Концепции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Положения настоящей Концепции будут реализованы посредством следующих актов: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1992 года "Об охране и использовании объектов истоpико-культуpного наследия";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"О противодействии терроризму";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средствах массовой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2001 года "О некоммерческих организациях";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2005 года "О противодействии экстремизму";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2006 года № 207"О культуре";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религиозной деятельности и религиозных объединениях";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"О национальной безопасности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"О физической культуре и спорте";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февраля 2010 года№ 922"О Стратегическом плане развития Республики Казахстан до 2020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января 2013 года № 464 "О Государственной программе "Информационный Казахстан -2020" и внесении дополнения в Указ Президента Республики Казахстан от 19 марта 2010 года № 957 "Об утверждении Перечня государственных программ";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сентября 2013 года №648"О Государственной программе по противодействию религиозному экстремизму и терроризму в Республике Казахстан на 2013 – 2017 годы";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Указ Президента Республики Казахстан "О Государственной программе по противодействию религиозному экстремизму и терроризму в Республике Казахстан на 2017 – 2020 годы" </w:t>
      </w:r>
      <w:r>
        <w:rPr>
          <w:rFonts w:ascii="Times New Roman"/>
          <w:b w:val="false"/>
          <w:i/>
          <w:color w:val="000000"/>
          <w:sz w:val="28"/>
        </w:rPr>
        <w:t>(*дата и номер Указа вписать после подписания)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2016 года № 205 "Об утверждении Государственной программы развития образования и науки Республики Казахстан на 2016 – 2019 годы";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2014 года № 352 "Об утверждении перечня и критериев отбора предметов религиозного назначения, ввозимых религиозными объединениями, зарегистрированными в органах юстиции Республики Казахстан, которые освобождаются от налога на добавленную стоимость";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 приказ исполняющего обязанности Председателя Агентства Республики Казахстан по делам религий от 23 июля 2013 года № 34 "Об утверждении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 приказ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 приказ исполняющего обязанности Министра культуры и спорта Республики Казахстан от 22 мая 2015 года № 190"Об утверждении регламентов государственных услуг в сфере религиозной деятельности".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Реализация Концепции будет способствовать дальнейшему воплощению в жизнь основных ценностей и принципов Конституции Республики Казахстан в контексте новых геополитических реалий и своевременного реагирования на внутренние и внешние вызовы национальной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Эффективность реализации Концепции, соответственно, безопасность, мир и стабильность в казахстанском обществе зависят от конструктивного взаимодействия, осознанного и активного участия всех государственных и неправительственных структур, институтов гражданского общества и каждого гражданина, ориентированных на защиту интересов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Реализация государственной политики в религиозной сфере позволит решить приоритетные задачи развития светского Казахстана и обеспечения безопасного будущего страны, в которой в мире и согласии проживают представители различных конфессий и этносов.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