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231c" w14:textId="7f02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2017 года № 326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"Пакеты акций (доли участия, паи) в юридических лицах, в собственности которых находятся стратегические объекты" дополнить строками, порядковые номера 34 и 35,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10289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"/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пакета акций АО "Astel"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  <w:bookmarkEnd w:id="6"/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доли участия ТОО "TNS-plus"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"Магистральные линии связи" строку, порядковый номер 1,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10"/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Магистральные линии связи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