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0896" w14:textId="3c90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Реорганизовать акционерное общество "Национальная компания "КазМунайГаз" путем присоединения к нему акционерного общества "КазМунайГаз – переработка и маркетинг".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Разрешить акционерному обществу "КазМунайГаз – переработка и маркетинг" произвести отчуждение 100 % пакета акций "Trade house KazMunaiGaz N. V.", 50 % пакета акций "Valsera Holdings B.V.", 49,7 % доли участия ТОО "PetroKazakhstan Oil Products", 99,53619433 % доли участия ТОО "Атырауский нефтеперерабатывающий завод" в пользу акционерного общества "Национальная компания "КазМунайГаз".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Акционерному обществу "Фонд национального благосостояния "Самрук-Казына" в установленном законодательством Республики Казахстан порядке выполнить необходимые мероприятия и принять меры, вытекающие из пункта 1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Внести в некоторые решения Правительства Республики Казахстан следующие изменения и дополнение: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(САПП Республики Казахстан, 2004 г., № 28, ст. 377):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23,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лиц" (САПП Республики Казахстан, 2008 г., № 31, ст. 330):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государства, утвержденном указанным постановлением: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разделе "Пакеты акций (доли участия, паи) в юридических лицах, в собственности которых находятся стратегические объекты":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32, исключить;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44,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0403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4"/>
        </w:tc>
        <w:tc>
          <w:tcPr>
            <w:tcW w:w="10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99,53619433 % доли участия ТОО "Атырауский нефтеперерабатывающий завод"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порядковый номер 77, следующего содержания: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10053"/>
      </w:tblGrid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8"/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(90 % минус 1 простая акция) пакета акций АО "Национальная компания "КазМунайГаз"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