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cf51" w14:textId="571c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 (САПП Республики Казахстан, 2012 г., № 29, ст. 388)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утвержденные указанным постановлением: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26-1 следующего содержания: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"26-1. Для граждан Китайской Народной Республики (далее - КНР), следующих транзитом через международные аэропорты городов Астаны и Алматы, действует семидесяти двухчасовой безвизовый режим въезда, пребывания и выезда из Республики Казахстан в период с 00.00 часов 9 июня до 23.59 часов 12 сентября 2017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Семидесяти двухчасовой безвизовый режим, предусмотренный настоящим пунктом, действует для граждан КНР, следующих транзитом казахстанскими авиакомпаниями в третьи страны через международные аэропорты городов Астаны и Алматы, при наличии действующих авиабилетов казахстанских авиакомпаний.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Граждане КНР, использующие семидесяти двухчасовой безвизовый режим, регистрируются Пограничной службой Комитета национальной безопасности Республики Казахстан в пунктах пропуска через Государственную границу Республики Казахстан, которым выдаются миграционные карточки с указанием времени пересечения Государственной границы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Казахстанские авиакомпании представляют список граждан КНР, следующих транзитом и использующих семидесяти двухчасовой безвизовый режим, в Пограничную службу Комитета национальной безопасности Республики Казахстан до прибытия рейса в международные аэропорты городов Астаны и Алматы.".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9 июня 2017 года, действует до 23:59 часов 12 сентября 2017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