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6cc31" w14:textId="5e6c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строительстве ядерной установки "Объект по производству тепловыделяющих сборок (ТВС)"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2017 года № 358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274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12 января 2016 года "Об использовании атомной энергии"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Принять решение о строительстве ядерной установки "Объект по производству тепловыделяющих сборок (ТВС)" (далее - объект).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Принять решение о районе строительства объекта - город Усть-Каменогорск Восточно-Казахстанской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Утвердить прилагаемые объем и порядок осуществления дополнительных мероприятий, направленных на социально-экономическое развитие Восточно-Казахстанской области.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2017 года № 358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 целях реализации проекта "Объект по производству тепловыделяющих сборок (ТВС)" (далее - проект),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разработаны настоящие объем и порядок осуществления дополнительных мероприятий, направленных на социально-экономическое развитие Восточно-Казахстанской области (далее - мероприятия).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Проект предполагает создание высокотехнологичного производства с использованием передовых технологий по производству ядерного топлива, привлечение иностранных инвестиций, создание новых рабочих мест, а также вовлечение строительных и промышленных предприятий города Усть-Каменогорска.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Мероприятия выполняются согласно нижеуказанным объемам и порядку.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Увеличение количества и качества общественных и частных благ (товаров, работ, услуг), предоставляемых населению региона в рамках дополнительных мероприятий, направленных на социально-экономическое развитие Восточно-Казахстанской области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 2016 по 2020 годы планируется создать 129 новых рабочих мест, в том числе: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1"/>
        <w:gridCol w:w="2998"/>
        <w:gridCol w:w="5791"/>
      </w:tblGrid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"/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чел.</w:t>
            </w:r>
          </w:p>
        </w:tc>
      </w:tr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рабочие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рабочие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"/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Производственно-управленческий персонал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"/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Административно-управленческий персонал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"/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по сбыту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Обучение персонала для производства тепловыделяющих сборок (далее – ТВС) будет организовано в два этапа: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первый этап - обучение персонала товарищества с ограниченной ответственностью "Ульба-ТВС" (далее - ТОО "Ульба-ТВС") во Французской Республике в 2018 году. Обучение будет проходить в течение 5 недель, обучаемая группа будет состоять из 14 обучающихся. Стадии обучения будут включать теоретическое обучение и практическое обучение на производственных объектах. Результаты обучения будут подтверждены тестированием обучающихся, по итогам обучения и тестирования будет подготовлен итоговый отчет с рекомендациями;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второй этап - обучение персонала ТОО "Ульба-ТВС" в Республике Казахстан в 2019 году. Обучение будет проведено на производственном оборудовании на заводе по производству тепловыделяющих сборок компании ТОО "Ульба-ТВС" в городе Усть-Каменогорске. Обучение будет проходить в течение 6 недель в форме инструктажа, выполняемого иностранными специалистами, в процессе выполнения производственных операций персоналом компании ТОО "Ульба-ТВС". После проведения обучения будет проведена проверка знаний обучающихся по "Программе оценки". По итогам обучения и проверки знаний обученным работникам будут выданы свидетельства об окончании инструктажа и подготовлены рекомендации.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Рациональное и обоснованное использование потенциала региона, сохраняющее ресурсы, производственную базу в рамках дополнительных мероприятий, направленных на социально-экономическое развитие Восточно-Казахстанской области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Обеспечение товарно-материальными ценностями и приобретение работ и услуг будут реализованы в соответствии с Правилами закупок товаров, работ и услуг акционерным обществом "Фонд национального благосостояния "Самрук-Қазына" и организациями, пятьдесят и более процентов голосующих акций (долей участия) которых прямо или косвенно принадлежат акционерному обществу "Фонд национального благосостояния "Самрук-Қазына" на праве собственности или доверительного управления (далее - Правила закупок).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Обеспечение акционерного общества "Ульбинский металлургический завод" заказами урановой продукции будет осуществлено путем заключения долгосрочных контрактов между ТОО "Ульба-ТВС" и АО "Ульбинский металлургический завод" на поставку топливных таблеток в период с 2019 года по 2038 год в объеме от 50 тU в таблетках в год (в первый производственный год) до 225 тU в таблетках в год (на завершающем этапе эксплуатации завода по производству ТВС). В объем работ АО "Ульбинский металлургический завод" по выполнению заказов входят реконверсия гексафторида низкообогащенного урана (далее - ГФУ) до диоксида урана, изготовление и контроль топливных таблеток. ГФУ будет изготовлен из природного урана казахстанских месторождений.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Обеспечение заказами машиностроительной продукции будет осуществлено путем заключения контрактов между ТОО "Ульба-ТВС" и машиностроительными предприятиями Республики Казахстан. В объем заказов входят основное и вспомогательное технологическое оборудование, технологическая оснастка, грузоподъемные траверсы и захваты, складское оборудование. Требования к оборудованию будут установлены в тендерной документации на основании комплекта документов "Технологическая документация производственного завода", разработанных владельцем и поставщиком технологии. Выбор поставщика будет осуществляться конкурсным методом в соответствии с Правилами закупок.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Выполнение строительно-монтажных работ планируется с привлечением строительных организаций Восточно-Казахстанской области и Республики Казахстан, выбор подрядчика будет осуществляться конкурсным методом в соответствии с Правилами закупок. Производство работ будет осуществляться на основании проектной документации, прошедшей в установленном порядке вневедомственную экспертизу, в порядке, соответствующем требованиям законодательства Республики Казахстан и строительным нормативам.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