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8b0a9" w14:textId="0f8b0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 декабря 2011 года № 1427 "Об утверждении Правил регистрации внутренних мигрантов и внесении изменений в некоторые решения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июня 2017 года № 364.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декабря 2011 года № 1427 "Об утверждении Правил регистрации внутренних мигрантов и внесении изменений в некоторые решения Правительства Республики Казахстан" (САПП Республики Казахстан, 2012 г., № 5, ст. 93) следующие изменения и дополнения: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внутренних мигрантов, утвержденных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 2) изложить в следующей редакции: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"2) уполномоченный орган (далее - уполномоченный орган) - государственный орган, осуществляющий регистрацию и снятие с регистрации по месту жительства, а также постановку на учет (регистрацию) по месту временного пребывания (проживания) внутренних мигрантов;";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"4) близкие родственники - родители (родитель), дети, усыновители (удочерители), усыновленные (удочеренные), полнородные и неполнородные братья и сестры, дедушка, бабушка, внуки;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5) адресная справка - документ, подтверждающий регистрацию или снятие с регистрации по месту жительства, а также учет (регистрацию) по месту временного пребывания (проживания) физического лица;";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подпунктом 6) следующего содержания: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"6) место временного пребывания (проживания) - имеющее адрес здание, помещение либо жилище, не являющиеся местом жительства и в котором лицо пребывает (проживает) временно.";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"3. Регистрация внутренних мигрантов по месту жительства, постановка на учет (регистрация) временного пребывания (проживания) осуществляются по документам, удостоверяющим личность: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граждан Республики Казахстан - территориальными подразделениями уполномоченного органа через Государственную корпорацию или веб-портал "электронного правительства";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иностранцев и лиц без гражданства, получивших разрешение на постоянное проживание в Республике Казахстан согласно законодательству в области миграции населения, - через территориальные подразделения уполномоченного органа.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регистрации внутреннего мигранта является его юридическим адресом.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Регистрация места жительства, постановка на учет (регистрация) по месту временного пребывания (проживания) внутреннего мигранта осуществляются на основании документов, подтверждающих приобретение им в установленном порядке жилища в собственность либо свидетельствующих о получении его в пользование, в том числе по договору найма (аренды), поднайма, а также предоставляющих ему право на вселение в жилище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 а также по письменному согласию собственника (нанимателя) жилища.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Регистрация внутренних мигрантов по месту жительства, постановка на учет (регистрация) по месту временного пребывания (проживания) осуществляются в жилых домах, квартирах, дачных строениях, садоводческих товариществах, кооперативах, общежитиях, гостиницах, домах отдыха, санаториях, профилакториях, лечебных учреждениях, домах-интернатах, пансионатах, домах престарелых, служебных зданиях и помещениях.";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абзацы первый и второй изложить в следующей редакции: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"5. Регистрации по месту жительства, постановке на учет (регистрации) по месту временного пребывания (проживания) подлежат: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граждане Республики Казахстан, постоянно проживающие на ее территории и переселяющиеся внутри государства в целях постоянного или временного проживания, а также прибывшие на постоянное жительство либо временное проживание из-за границы;";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"6. Внутренние мигранты, граждане Республики Казахстан, прибывшие из-за пределов республики, подлежащие регистрации, в течение 10 календарных дней со дня прибытия на новое место жительства, временного пребывания (проживания) представляют в уполномоченный орган следующие документы: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документ, удостоверяющий личность (дети до 16 лет - свидетельство о рождении);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документ, удостоверяющий личность собственника жилища либо поверенного лица, (требуется присутствие собственника жилища либо поверенного лица) и письменное согласие собственника жилища либо поверенного лица на постоянную либо временную регистрацию обратившегося лица по форме, установленной уполномоченным органом (при регистрации в служебных зданиях и помещениях - ходатайство администрации организации (учреждения) о регистрации).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регистрации собственника жилища в принадлежащем ему жилье его письменное согласие на регистрацию не предоставляется;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документ, подтверждающий приобретение собственником в установленном порядке жилища в собственность либо свидетельствующий о получении его в пользование, в том числе по договору найма (аренды), поднайма, а также предоставляющий ему право на вселение в жилище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 при отсутствии регистрационного кода адреса, сгенерированного в информационной системе "Адресный регистр", для подтверждения права на регистрацию.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Сведения о документах, подтверждающих приобретение в установленном порядке жилища в собственность либо свидетельствующих о получении его в пользование, а также предоставляющих право на вселение в жилище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 уполномоченный орган получает в форме электронных документов, удостоверенных электронной цифровой подписью уполномоченных должностных лиц, из информационных систем "Адресный регистр" и "Регистр недвижимости";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квитанцию об оплате государственной пошлины за регистрацию по месту жительства (лица, освобожденные от уплаты государственной пошлины, представляют подтверждающие документы).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Граждане Республики Казахстан, прибывшие из-за пределов республики на постоянное жительство, представляют паспорт, документ, подтверждающий снятие с учета из страны прежнего проживания, либо справку об отсутствии гражданства, выданную компетентным органом страны прежнего проживания.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отсутствии документа, подтверждающего снятие с учета из страны прежнего проживания, справки об отсутствии гражданства, гражданин регистрируется по месту временного пребывания (проживания) на период истребования (получения) одного из указанных документов из страны прежнего проживания.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Беженцы для регистрации в территориальном подразделении уполномоченного органа в пятидневный срок предоставляют документы, предусмотренные пунктом 6 настоящих Правил.";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"9. Снятию с регистрации по месту жительства подлежат внутренние мигранты: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выбывшие на постоянное место жительства за пределы республики;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 признанные судом утратившими право пользования жилым помещением;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 по заявлению собственника жилища, здания или помещения, без участия лица, снимаемого с регистрации, и его документа, удостоверяющего личность;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умершие;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при аннулировании иностранцам, лицам без гражданства ранее выданного разрешения на постоянное проживание в Республике Казахстан.";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абзацы второй и третий изложить в следующей редакции: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"Регистрация и снятие с регистрации по месту жительства, постановка на учет (регистрация) по месту временного пребывания (проживания) внутренних мигрантов осуществляются путем внесения сведений в информационные системы "Регистрационный пункт "Документирование и регистрация населения" и "Регистрационный пункт "Документирование и регистрация иностранцев" и передачи их в Государственную базу данных "Физические лица".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регистрации внутренних мигрантов по новому месту жительства, постановке на учет (регистрации) по месту временного пребывания (проживания) снятие с регистрации по прежнему адресу в информационной системе осуществляется одновременно.";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абзац пятый изложить в следующей редакции: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"Документом, подтверждающим адрес регистрации по месту жительства, постановки на учет (регистрации) по месту временного пребывания (проживания) внутреннего мигранта, является адресная справка.";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"13. Внутренние мигранты, прибывшие для временного пребывания (проживания) сроком свыше одного месяца, ставятся органами внутренних дел на учет по месту временного пребывания (проживания) в течение 10 календарных дней со дня прибытия, без снятия с регистрации по месту жительства.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Постановка на учет (регистрация) по месту временного пребывания (проживания) является временной регистрацией.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Временная регистрация осуществляется на срок от одного месяца до года.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Лица, у которых исполнение служебных обязанностей, пребывание на учебе связано с длительным (более одного года) проживанием вне места жительства (при наличии подтверждающего документа), учитываются на весь срок, необходимый для исполнения обязанностей без снятия с регистрации по месту жительства.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Дети, не достигшие 16-летнего возраста, граждане, имеющие нарушение здоровья со стойким расстройством функций организма, ограничивающее их жизнедеятельность, находящиеся в лечебных учреждениях, лица, работающие вахтовым методом, не подлежат учету (регистрации) по месту временного пребывания (проживания).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убытии по месту временного пребывания ранее заявленного срока снятие лиц с временного учета оформляется по заявлению собственника (поверенного лица) жилища, здания или помещения либо по заявлению внутреннего мигранта.".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