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29e7" w14:textId="39d2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Ихсанова М.Б. государственному коммунальному казенному предприятию "Жанибекский колледж" управления образования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2017 года № 368.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имя Ихсанова М.Б. государственному коммунальному казенному предприятию "Жанибекский колледж" управления образования акимата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