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4e6c" w14:textId="b284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июня 2014 года № 752 "Об утверждении Плана мероприятий по реализации Концепции по вхождению Казахстана в число 30-ти самых развитых государств мира на 2014 - 2020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2017 года № 374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2014 года № 752 "Об утверждении Плана мероприятий по реализации Концепции по вхождению Казахстана в число 30-ти самых развитых государств мира на 2014 - 2020 годы"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