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b662" w14:textId="0a8b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"Национальная компания "KAZAKH INVEST"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2017 года № 385.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права владения и пользования государственным пакетом акций акционерного общества "Национальная компания "KAZAKH INVEST" в размере 49 % Министерству по инвестициям и развитию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по инвестициям и развитию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иные меры, вытекающие из настоящего постановления.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изменения, которые вносятся в некоторые решения Правительства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2017 года № 385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в некоторые решения Правительства Республики Казахстан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20.04.2022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2009 года № 1048 "Об образовании Координационного совета по форсированному индустриальному развитию Республики Казахстан":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совета по форсированному индустриальному развитию Республики Казахстан, утвержденном указанным постановлением: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"председатель правления акционерного общества "Национальное агентство по экспорту и инвестициям "KAZNEX INVEST" (по согласованию)" изложить в следующей редакции: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правления акционерного общества "Национальная компания "KAZAKH INVEST" (по согласованию)".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2016 года № 775 "О реализации Закона Республики Казахстан "О республиканском бюджете на 2017 – 2019 годы":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заданий на 2017 год: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89, изложить в следующей редакции: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выработке рекомендаций по совершенствованию механизмов привлечения инвестиций и продвижению инвестиционного имиджа с привлечением специалистов международного уровня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совершенствованию механизмов привлечения инвестиций и продвижению инвестиционного имиджа путем привлечения международной компании, обладающей практическим опытом в реализации успешных государственных реформ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инвестициям и развитию Республики Казахстан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"KAZAKH INVEST"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"Создание условий для привлечения инвестиций"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"Содействие привлечению инвестиций в Республику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339 556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