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904d" w14:textId="97e9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августа 2012 года № 1092 "Об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2017 года № 417. Утратил силу постановлением Правительства Республики Казахстан от 12 февраля 2018 года №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12.02.2018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2012 года № 1092 "Об утверждении Правил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комендатурах" (САПП Республики Казахстан, 2012 г., № 67, ст. 968)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Получатели, которым была выплачена денежная компенсация, сдают служебное жилище в установленном порядке не позднее трех месяцев с момента выплаты денежной компенсации получателю.".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