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68ef3" w14:textId="f168e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республиканского государственного предприятия на праве хозяйственного ведения "Еңбек" исправительных учреждений Комитета уголовно-исполнительной системы Министерства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июля 2017 года № 431.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130 Закона Республики Казахстан от 1 марта 2011 года "О государственном имуществе"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республиканское государственное предприятие на праве хозяйственного ведения "Еңбек" исправительных учреждений Комитета уголовно-исполнительной системы Министерства внутренних дел Республики Казахстан путем присоединения к нему республиканского государственного предприятия на праве хозяйственного ведения "Еңбек-Караганда" исправительных учреждений Комитета уголовно-исполнительной системы Министерства внутренних дел Республики Казахстан.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 республиканское государственное предприятие на праве хозяйственного ведения "Еңбек" исправительных учреждений Комитета уголовно-исполнительной системы Министерства внутренних дел Республики Казахстан в республиканское государственное предприятие на праве хозяйственного ведения "Еңбек" учреждений уголовно-исполнительной (пенитенциарной) системы Комитета уголовно-исполнительной системы Министерства внутренних дел Республики Казахстан (далее – предприятие).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Определить: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Комитет уголовно-исполнительной системы Министерства внутренних дел Республики Казахстан уполномоченным органом по руководству соответствующей отраслью (сферой) государственного управления в отношении предприятия; 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основным предметом деятельности предприятия осуществление производственной деятельности в сфере уголовно-исполнительной системы и организацию трудовой занятости осужденных.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Комитету уголовно-исполнительной системы Министерства внутренних дел Республики Казахстан в установленном законодательством порядке принять меры, вытекающие из настоящего постановления.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Внести в некоторые решения Правительства Республики Казахстан следующие изменения: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июня 2005 года № 607 "Вопросы Министерства внутренних дел Республики Казахстан" (САПП Республики Казахстан, 2005 г., № 25, ст. 311):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внутренних дел Республики Казахстан, утвержденном указанным постановлением: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Министерства: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"2. Комитет уголовно-исполнительной системы":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1, изложить в следующей редакции: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Республиканское государственное предприятие на праве хозяйственного ведения "Еңбек" учреждений уголовно-исполнительной (пенитенциарной) системы.";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3, исключить;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Утратил силу постановлением Правительства РК от 01.09.2023 </w:t>
      </w:r>
      <w:r>
        <w:rPr>
          <w:rFonts w:ascii="Times New Roman"/>
          <w:b w:val="false"/>
          <w:i w:val="false"/>
          <w:color w:val="000000"/>
          <w:sz w:val="28"/>
        </w:rPr>
        <w:t>№ 758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изменением, внесенным постановлением Правительства РК от 01.09.2023 </w:t>
      </w:r>
      <w:r>
        <w:rPr>
          <w:rFonts w:ascii="Times New Roman"/>
          <w:b w:val="false"/>
          <w:i w:val="false"/>
          <w:color w:val="000000"/>
          <w:sz w:val="28"/>
        </w:rPr>
        <w:t>№ 758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его подписания.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