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d895" w14:textId="602d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2017 года № 437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437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 (САПП Республики Казахстан, 2012 г., № 59, ст. 818).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417 "О внесении изменений и признании утратившими силу некоторых решений Правительства Республики Казахстан" (САПП Республики Казахстан, 2013 г., № 29, ст. 442).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2013 года № 509 "О внесении изменения и дополнений в постановление Правительства Республики Казахстан от 27 июня 2012 года № 859 "Об утверждении Правил ведения воинского учета военнообязанных и призывников" (САПП Республики Казахстан, 2013 г., № 34, ст. 507).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